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8A72" w14:textId="0CCCA5A2" w:rsidR="002B7FCE" w:rsidRPr="00A6378C" w:rsidRDefault="002B7FCE" w:rsidP="00A6378C">
      <w:pPr>
        <w:suppressAutoHyphens/>
        <w:spacing w:before="0" w:after="0" w:line="240" w:lineRule="auto"/>
        <w:jc w:val="right"/>
        <w:rPr>
          <w:rFonts w:asciiTheme="minorHAnsi" w:hAnsiTheme="minorHAnsi" w:cstheme="minorHAnsi"/>
          <w:iCs/>
        </w:rPr>
      </w:pPr>
      <w:r w:rsidRPr="00A6378C">
        <w:rPr>
          <w:rFonts w:asciiTheme="minorHAnsi" w:hAnsiTheme="minorHAnsi" w:cstheme="minorHAnsi"/>
          <w:iCs/>
        </w:rPr>
        <w:t xml:space="preserve">Załącznik nr </w:t>
      </w:r>
      <w:r w:rsidR="003F6CE1">
        <w:rPr>
          <w:rFonts w:asciiTheme="minorHAnsi" w:hAnsiTheme="minorHAnsi" w:cstheme="minorHAnsi"/>
          <w:iCs/>
        </w:rPr>
        <w:t>4</w:t>
      </w:r>
    </w:p>
    <w:p w14:paraId="72E51FB4" w14:textId="15579F32" w:rsidR="002B7FCE" w:rsidRPr="00A6378C" w:rsidRDefault="002B7FCE" w:rsidP="00A6378C">
      <w:pPr>
        <w:suppressAutoHyphens/>
        <w:spacing w:before="0" w:after="0" w:line="240" w:lineRule="auto"/>
        <w:jc w:val="right"/>
        <w:rPr>
          <w:rFonts w:asciiTheme="minorHAnsi" w:hAnsiTheme="minorHAnsi" w:cstheme="minorHAnsi"/>
          <w:iCs/>
        </w:rPr>
      </w:pPr>
      <w:r w:rsidRPr="00A6378C">
        <w:rPr>
          <w:rFonts w:asciiTheme="minorHAnsi" w:hAnsiTheme="minorHAnsi" w:cstheme="minorHAnsi"/>
          <w:iCs/>
        </w:rPr>
        <w:t>do zapytania ofertowego</w:t>
      </w:r>
    </w:p>
    <w:p w14:paraId="5AFE2750" w14:textId="5D91E1CE" w:rsidR="002B7FCE" w:rsidRDefault="002B7FCE" w:rsidP="00A6378C">
      <w:pPr>
        <w:suppressAutoHyphens/>
        <w:spacing w:before="0" w:after="0" w:line="240" w:lineRule="auto"/>
        <w:jc w:val="right"/>
        <w:rPr>
          <w:rFonts w:asciiTheme="minorHAnsi" w:hAnsiTheme="minorHAnsi" w:cstheme="minorHAnsi"/>
          <w:iCs/>
        </w:rPr>
      </w:pPr>
      <w:r w:rsidRPr="00A6378C">
        <w:rPr>
          <w:rFonts w:asciiTheme="minorHAnsi" w:hAnsiTheme="minorHAnsi" w:cstheme="minorHAnsi"/>
          <w:iCs/>
        </w:rPr>
        <w:t xml:space="preserve">w postępowaniu </w:t>
      </w:r>
    </w:p>
    <w:p w14:paraId="40908975" w14:textId="77777777" w:rsidR="000D5608" w:rsidRPr="00A6378C" w:rsidRDefault="000D5608" w:rsidP="00A6378C">
      <w:pPr>
        <w:suppressAutoHyphens/>
        <w:spacing w:before="0" w:after="0" w:line="240" w:lineRule="auto"/>
        <w:jc w:val="right"/>
        <w:rPr>
          <w:rFonts w:asciiTheme="minorHAnsi" w:hAnsiTheme="minorHAnsi" w:cstheme="minorHAnsi"/>
          <w:iCs/>
        </w:rPr>
      </w:pPr>
    </w:p>
    <w:p w14:paraId="1C9CD581" w14:textId="51E407CB" w:rsidR="002B0552" w:rsidRPr="00A6378C" w:rsidRDefault="007D42F2" w:rsidP="00A6378C">
      <w:pPr>
        <w:suppressAutoHyphens/>
        <w:spacing w:before="0" w:after="0" w:line="240" w:lineRule="auto"/>
        <w:jc w:val="center"/>
        <w:rPr>
          <w:rFonts w:asciiTheme="minorHAnsi" w:hAnsiTheme="minorHAnsi" w:cstheme="minorHAnsi"/>
          <w:i/>
        </w:rPr>
      </w:pPr>
      <w:r w:rsidRPr="00A6378C">
        <w:rPr>
          <w:rFonts w:asciiTheme="minorHAnsi" w:hAnsiTheme="minorHAnsi" w:cstheme="minorHAnsi"/>
          <w:i/>
        </w:rPr>
        <w:t>Wzór umowy</w:t>
      </w:r>
    </w:p>
    <w:p w14:paraId="66675133" w14:textId="286F4079" w:rsidR="007D42F2" w:rsidRPr="00A6378C" w:rsidRDefault="007D42F2" w:rsidP="00A6378C">
      <w:pPr>
        <w:suppressAutoHyphens/>
        <w:spacing w:before="0" w:after="0" w:line="240" w:lineRule="auto"/>
        <w:jc w:val="center"/>
        <w:rPr>
          <w:rFonts w:asciiTheme="minorHAnsi" w:hAnsiTheme="minorHAnsi" w:cstheme="minorHAnsi"/>
        </w:rPr>
      </w:pPr>
      <w:r w:rsidRPr="00A6378C">
        <w:rPr>
          <w:rFonts w:asciiTheme="minorHAnsi" w:hAnsiTheme="minorHAnsi" w:cstheme="minorHAnsi"/>
        </w:rPr>
        <w:t>UMOWA</w:t>
      </w:r>
      <w:r w:rsidR="00FB241D" w:rsidRPr="00A6378C">
        <w:rPr>
          <w:rFonts w:asciiTheme="minorHAnsi" w:hAnsiTheme="minorHAnsi" w:cstheme="minorHAnsi"/>
        </w:rPr>
        <w:t xml:space="preserve"> </w:t>
      </w:r>
      <w:r w:rsidR="00917659" w:rsidRPr="00A6378C">
        <w:rPr>
          <w:rFonts w:asciiTheme="minorHAnsi" w:hAnsiTheme="minorHAnsi" w:cstheme="minorHAnsi"/>
        </w:rPr>
        <w:t>NR</w:t>
      </w:r>
      <w:r w:rsidR="006D62FB" w:rsidRPr="00A6378C">
        <w:rPr>
          <w:rFonts w:asciiTheme="minorHAnsi" w:hAnsiTheme="minorHAnsi" w:cstheme="minorHAnsi"/>
        </w:rPr>
        <w:t xml:space="preserve"> </w:t>
      </w:r>
      <w:r w:rsidR="00760367" w:rsidRPr="00A6378C">
        <w:rPr>
          <w:rFonts w:asciiTheme="minorHAnsi" w:hAnsiTheme="minorHAnsi" w:cstheme="minorHAnsi"/>
        </w:rPr>
        <w:t>…</w:t>
      </w:r>
    </w:p>
    <w:p w14:paraId="24A30D63" w14:textId="52EAF87E" w:rsidR="007D42F2" w:rsidRPr="00A6378C" w:rsidRDefault="00653EA4" w:rsidP="00A6378C">
      <w:pPr>
        <w:suppressAutoHyphens/>
        <w:spacing w:before="0" w:after="0" w:line="240" w:lineRule="auto"/>
        <w:rPr>
          <w:rFonts w:asciiTheme="minorHAnsi" w:hAnsiTheme="minorHAnsi" w:cstheme="minorHAnsi"/>
        </w:rPr>
      </w:pPr>
      <w:r w:rsidRPr="00A6378C">
        <w:rPr>
          <w:rFonts w:asciiTheme="minorHAnsi" w:hAnsiTheme="minorHAnsi" w:cstheme="minorHAnsi"/>
        </w:rPr>
        <w:t xml:space="preserve">zawarta w dniu </w:t>
      </w:r>
      <w:r w:rsidR="00BC32C0" w:rsidRPr="00A6378C">
        <w:rPr>
          <w:rFonts w:asciiTheme="minorHAnsi" w:hAnsiTheme="minorHAnsi" w:cstheme="minorHAnsi"/>
        </w:rPr>
        <w:t>…………</w:t>
      </w:r>
      <w:r w:rsidRPr="00A6378C">
        <w:rPr>
          <w:rFonts w:asciiTheme="minorHAnsi" w:hAnsiTheme="minorHAnsi" w:cstheme="minorHAnsi"/>
        </w:rPr>
        <w:t xml:space="preserve">…, w </w:t>
      </w:r>
      <w:r w:rsidR="006D62FB" w:rsidRPr="00A6378C">
        <w:rPr>
          <w:rFonts w:asciiTheme="minorHAnsi" w:hAnsiTheme="minorHAnsi" w:cstheme="minorHAnsi"/>
        </w:rPr>
        <w:t>Rzeszowie</w:t>
      </w:r>
      <w:r w:rsidRPr="00A6378C">
        <w:rPr>
          <w:rFonts w:asciiTheme="minorHAnsi" w:hAnsiTheme="minorHAnsi" w:cstheme="minorHAnsi"/>
        </w:rPr>
        <w:t>, pomiędzy:</w:t>
      </w:r>
    </w:p>
    <w:p w14:paraId="1E454C1C" w14:textId="743922DB" w:rsidR="007929C3" w:rsidRPr="00A6378C" w:rsidRDefault="007929C3" w:rsidP="00A6378C">
      <w:pPr>
        <w:suppressAutoHyphens/>
        <w:spacing w:before="0" w:after="0" w:line="240" w:lineRule="auto"/>
        <w:rPr>
          <w:rFonts w:asciiTheme="minorHAnsi" w:hAnsiTheme="minorHAnsi" w:cstheme="minorHAnsi"/>
        </w:rPr>
      </w:pPr>
      <w:r w:rsidRPr="00A6378C">
        <w:rPr>
          <w:rFonts w:asciiTheme="minorHAnsi" w:hAnsiTheme="minorHAnsi" w:cstheme="minorHAnsi"/>
        </w:rPr>
        <w:t xml:space="preserve">Państwowym Gospodarstwem Wodnym Wody Polskie, </w:t>
      </w:r>
      <w:r w:rsidR="00080CBE" w:rsidRPr="00080CBE">
        <w:rPr>
          <w:rFonts w:asciiTheme="minorHAnsi" w:hAnsiTheme="minorHAnsi" w:cstheme="minorHAnsi"/>
        </w:rPr>
        <w:t>ul. Żelazna 59A, 00-848 Warszawa, NIP: 5272825616, REGON: 368302575, reprezentowanym przez</w:t>
      </w:r>
    </w:p>
    <w:p w14:paraId="63858A0A" w14:textId="77777777" w:rsidR="007929C3" w:rsidRPr="00A6378C" w:rsidRDefault="006D62FB" w:rsidP="00A6378C">
      <w:pPr>
        <w:suppressAutoHyphens/>
        <w:spacing w:before="0" w:after="0" w:line="240" w:lineRule="auto"/>
        <w:rPr>
          <w:rFonts w:asciiTheme="minorHAnsi" w:hAnsiTheme="minorHAnsi" w:cstheme="minorHAnsi"/>
        </w:rPr>
      </w:pPr>
      <w:r w:rsidRPr="00A6378C">
        <w:rPr>
          <w:rFonts w:asciiTheme="minorHAnsi" w:hAnsiTheme="minorHAnsi" w:cstheme="minorHAnsi"/>
        </w:rPr>
        <w:t xml:space="preserve">… </w:t>
      </w:r>
      <w:r w:rsidR="007929C3" w:rsidRPr="00A6378C">
        <w:rPr>
          <w:rFonts w:asciiTheme="minorHAnsi" w:hAnsiTheme="minorHAnsi" w:cstheme="minorHAnsi"/>
        </w:rPr>
        <w:t xml:space="preserve">- </w:t>
      </w:r>
      <w:r w:rsidRPr="00A6378C">
        <w:rPr>
          <w:rFonts w:asciiTheme="minorHAnsi" w:hAnsiTheme="minorHAnsi" w:cstheme="minorHAnsi"/>
        </w:rPr>
        <w:t>…</w:t>
      </w:r>
    </w:p>
    <w:p w14:paraId="150D807F" w14:textId="77777777" w:rsidR="007929C3" w:rsidRPr="00A6378C" w:rsidRDefault="007929C3" w:rsidP="00A6378C">
      <w:pPr>
        <w:suppressAutoHyphens/>
        <w:spacing w:before="0" w:after="0" w:line="240" w:lineRule="auto"/>
        <w:rPr>
          <w:rFonts w:asciiTheme="minorHAnsi" w:hAnsiTheme="minorHAnsi" w:cstheme="minorHAnsi"/>
        </w:rPr>
      </w:pPr>
      <w:r w:rsidRPr="00A6378C">
        <w:rPr>
          <w:rFonts w:asciiTheme="minorHAnsi" w:hAnsiTheme="minorHAnsi" w:cstheme="minorHAnsi"/>
        </w:rPr>
        <w:t xml:space="preserve">zwanym dalej </w:t>
      </w:r>
      <w:r w:rsidRPr="00A6378C">
        <w:rPr>
          <w:rFonts w:asciiTheme="minorHAnsi" w:hAnsiTheme="minorHAnsi" w:cstheme="minorHAnsi"/>
          <w:b/>
          <w:bCs/>
        </w:rPr>
        <w:t>„Zamawiającym”</w:t>
      </w:r>
    </w:p>
    <w:p w14:paraId="420739F7" w14:textId="77777777" w:rsidR="007929C3" w:rsidRPr="00A6378C" w:rsidRDefault="007929C3" w:rsidP="00A6378C">
      <w:pPr>
        <w:suppressAutoHyphens/>
        <w:spacing w:before="0" w:after="0" w:line="240" w:lineRule="auto"/>
        <w:rPr>
          <w:rFonts w:asciiTheme="minorHAnsi" w:hAnsiTheme="minorHAnsi" w:cstheme="minorHAnsi"/>
        </w:rPr>
      </w:pPr>
      <w:r w:rsidRPr="00A6378C">
        <w:rPr>
          <w:rFonts w:asciiTheme="minorHAnsi" w:hAnsiTheme="minorHAnsi" w:cstheme="minorHAnsi"/>
        </w:rPr>
        <w:t>a</w:t>
      </w:r>
    </w:p>
    <w:p w14:paraId="2A478A8E" w14:textId="77777777" w:rsidR="007929C3" w:rsidRPr="00A6378C" w:rsidRDefault="007929C3" w:rsidP="00A6378C">
      <w:pPr>
        <w:suppressAutoHyphens/>
        <w:spacing w:before="0" w:after="0" w:line="240" w:lineRule="auto"/>
        <w:rPr>
          <w:rFonts w:asciiTheme="minorHAnsi" w:hAnsiTheme="minorHAnsi" w:cstheme="minorHAnsi"/>
        </w:rPr>
      </w:pPr>
      <w:r w:rsidRPr="00A6378C">
        <w:rPr>
          <w:rFonts w:asciiTheme="minorHAnsi" w:hAnsiTheme="minorHAnsi" w:cstheme="minorHAnsi"/>
        </w:rPr>
        <w:t>…</w:t>
      </w:r>
    </w:p>
    <w:p w14:paraId="7CBC2934" w14:textId="4B23C475" w:rsidR="005A4A6F" w:rsidRPr="00A6378C" w:rsidRDefault="007929C3" w:rsidP="00A6378C">
      <w:pPr>
        <w:suppressAutoHyphens/>
        <w:spacing w:before="0" w:after="0" w:line="240" w:lineRule="auto"/>
        <w:rPr>
          <w:rFonts w:asciiTheme="minorHAnsi" w:hAnsiTheme="minorHAnsi" w:cstheme="minorHAnsi"/>
        </w:rPr>
      </w:pPr>
      <w:r w:rsidRPr="00A6378C">
        <w:rPr>
          <w:rFonts w:asciiTheme="minorHAnsi" w:hAnsiTheme="minorHAnsi" w:cstheme="minorHAnsi"/>
        </w:rPr>
        <w:t>zwanym dalej „</w:t>
      </w:r>
      <w:r w:rsidRPr="00A6378C">
        <w:rPr>
          <w:rFonts w:asciiTheme="minorHAnsi" w:hAnsiTheme="minorHAnsi" w:cstheme="minorHAnsi"/>
          <w:b/>
        </w:rPr>
        <w:t>Wykonawcą</w:t>
      </w:r>
      <w:r w:rsidRPr="00A6378C">
        <w:rPr>
          <w:rFonts w:asciiTheme="minorHAnsi" w:hAnsiTheme="minorHAnsi" w:cstheme="minorHAnsi"/>
        </w:rPr>
        <w:t>”</w:t>
      </w:r>
    </w:p>
    <w:p w14:paraId="5985A2C1" w14:textId="77777777" w:rsidR="00653EA4" w:rsidRPr="00A6378C" w:rsidRDefault="007929C3" w:rsidP="00A6378C">
      <w:pPr>
        <w:suppressAutoHyphens/>
        <w:spacing w:before="0" w:after="0" w:line="240" w:lineRule="auto"/>
        <w:jc w:val="center"/>
        <w:rPr>
          <w:rFonts w:asciiTheme="minorHAnsi" w:hAnsiTheme="minorHAnsi" w:cstheme="minorHAnsi"/>
          <w:b/>
        </w:rPr>
      </w:pPr>
      <w:r w:rsidRPr="00A6378C">
        <w:rPr>
          <w:rFonts w:asciiTheme="minorHAnsi" w:hAnsiTheme="minorHAnsi" w:cstheme="minorHAnsi"/>
          <w:b/>
        </w:rPr>
        <w:t>§ 1</w:t>
      </w:r>
    </w:p>
    <w:p w14:paraId="76C1B17C" w14:textId="05EA112A" w:rsidR="007929C3" w:rsidRPr="00A6378C" w:rsidRDefault="007929C3" w:rsidP="00A6378C">
      <w:pPr>
        <w:pStyle w:val="Akapitzlist"/>
        <w:numPr>
          <w:ilvl w:val="3"/>
          <w:numId w:val="15"/>
        </w:numPr>
        <w:suppressAutoHyphens/>
        <w:spacing w:before="0" w:after="0" w:line="240" w:lineRule="auto"/>
        <w:ind w:left="284" w:hanging="283"/>
        <w:rPr>
          <w:rFonts w:asciiTheme="minorHAnsi" w:hAnsiTheme="minorHAnsi" w:cstheme="minorHAnsi"/>
        </w:rPr>
      </w:pPr>
      <w:r w:rsidRPr="00A6378C">
        <w:rPr>
          <w:rFonts w:asciiTheme="minorHAnsi" w:hAnsiTheme="minorHAnsi" w:cstheme="minorHAnsi"/>
        </w:rPr>
        <w:t>Zamawiający zleca a Wykonawca przyjmuje do wykonania zadanie pn.</w:t>
      </w:r>
      <w:r w:rsidR="001476DC" w:rsidRPr="00A6378C">
        <w:rPr>
          <w:rFonts w:asciiTheme="minorHAnsi" w:hAnsiTheme="minorHAnsi" w:cstheme="minorHAnsi"/>
        </w:rPr>
        <w:t xml:space="preserve"> </w:t>
      </w:r>
      <w:r w:rsidR="0026437C" w:rsidRPr="0026437C">
        <w:rPr>
          <w:rFonts w:asciiTheme="minorHAnsi" w:hAnsiTheme="minorHAnsi" w:cstheme="minorHAnsi"/>
          <w:b/>
          <w:bCs/>
        </w:rPr>
        <w:t>Usługi w zakresie utrzymania cieków i wałów przeciwpowodziowych na terenie działania ZZ Jasło</w:t>
      </w:r>
      <w:r w:rsidR="0083372A">
        <w:rPr>
          <w:rFonts w:asciiTheme="minorHAnsi" w:hAnsiTheme="minorHAnsi" w:cstheme="minorHAnsi"/>
          <w:b/>
          <w:bCs/>
        </w:rPr>
        <w:t xml:space="preserve">, część ….  </w:t>
      </w:r>
      <w:r w:rsidR="00A0469E" w:rsidRPr="00A6378C">
        <w:rPr>
          <w:rFonts w:asciiTheme="minorHAnsi" w:hAnsiTheme="minorHAnsi" w:cstheme="minorHAnsi"/>
        </w:rPr>
        <w:t xml:space="preserve">zwane dalej </w:t>
      </w:r>
      <w:r w:rsidRPr="00A6378C">
        <w:rPr>
          <w:rFonts w:asciiTheme="minorHAnsi" w:hAnsiTheme="minorHAnsi" w:cstheme="minorHAnsi"/>
        </w:rPr>
        <w:t>przedmiotem umowy.</w:t>
      </w:r>
    </w:p>
    <w:p w14:paraId="7FC2C70C" w14:textId="2A1CC40B" w:rsidR="00B33DF5" w:rsidRPr="00A6378C" w:rsidRDefault="00B33DF5" w:rsidP="00A6378C">
      <w:pPr>
        <w:pStyle w:val="Akapitzlist"/>
        <w:numPr>
          <w:ilvl w:val="3"/>
          <w:numId w:val="15"/>
        </w:numPr>
        <w:suppressAutoHyphens/>
        <w:spacing w:before="0" w:after="0" w:line="240" w:lineRule="auto"/>
        <w:ind w:left="284" w:hanging="283"/>
        <w:rPr>
          <w:rFonts w:asciiTheme="minorHAnsi" w:hAnsiTheme="minorHAnsi" w:cstheme="minorHAnsi"/>
        </w:rPr>
      </w:pPr>
      <w:r w:rsidRPr="00A6378C">
        <w:rPr>
          <w:rFonts w:asciiTheme="minorHAnsi" w:hAnsiTheme="minorHAnsi" w:cstheme="minorHAnsi"/>
        </w:rPr>
        <w:t>Szczegółowy z</w:t>
      </w:r>
      <w:r w:rsidR="006769D8" w:rsidRPr="00A6378C">
        <w:rPr>
          <w:rFonts w:asciiTheme="minorHAnsi" w:hAnsiTheme="minorHAnsi" w:cstheme="minorHAnsi"/>
        </w:rPr>
        <w:t>akres przedmiotu umowy precyzują</w:t>
      </w:r>
      <w:r w:rsidRPr="00A6378C">
        <w:rPr>
          <w:rFonts w:asciiTheme="minorHAnsi" w:hAnsiTheme="minorHAnsi" w:cstheme="minorHAnsi"/>
        </w:rPr>
        <w:t xml:space="preserve">: </w:t>
      </w:r>
      <w:r w:rsidR="00E738B6" w:rsidRPr="00A6378C">
        <w:rPr>
          <w:rFonts w:asciiTheme="minorHAnsi" w:hAnsiTheme="minorHAnsi" w:cstheme="minorHAnsi"/>
        </w:rPr>
        <w:t xml:space="preserve">dokumentacja </w:t>
      </w:r>
      <w:r w:rsidR="0047619D" w:rsidRPr="00A6378C">
        <w:rPr>
          <w:rFonts w:asciiTheme="minorHAnsi" w:hAnsiTheme="minorHAnsi" w:cstheme="minorHAnsi"/>
        </w:rPr>
        <w:t>techniczna</w:t>
      </w:r>
      <w:r w:rsidR="00E738B6" w:rsidRPr="00A6378C">
        <w:rPr>
          <w:rFonts w:asciiTheme="minorHAnsi" w:hAnsiTheme="minorHAnsi" w:cstheme="minorHAnsi"/>
        </w:rPr>
        <w:t xml:space="preserve"> oraz</w:t>
      </w:r>
      <w:r w:rsidR="006769D8" w:rsidRPr="00A6378C">
        <w:rPr>
          <w:rFonts w:asciiTheme="minorHAnsi" w:hAnsiTheme="minorHAnsi" w:cstheme="minorHAnsi"/>
        </w:rPr>
        <w:t xml:space="preserve"> kosztorys ofertowy wykonawcy, złożony </w:t>
      </w:r>
      <w:r w:rsidR="005A30DC" w:rsidRPr="00A6378C">
        <w:rPr>
          <w:rFonts w:asciiTheme="minorHAnsi" w:hAnsiTheme="minorHAnsi" w:cstheme="minorHAnsi"/>
        </w:rPr>
        <w:t>w post</w:t>
      </w:r>
      <w:r w:rsidR="006360D5" w:rsidRPr="00A6378C">
        <w:rPr>
          <w:rFonts w:asciiTheme="minorHAnsi" w:hAnsiTheme="minorHAnsi" w:cstheme="minorHAnsi"/>
        </w:rPr>
        <w:t>ępowaniu</w:t>
      </w:r>
      <w:r w:rsidR="00C40B81" w:rsidRPr="00A6378C">
        <w:rPr>
          <w:rFonts w:asciiTheme="minorHAnsi" w:hAnsiTheme="minorHAnsi" w:cstheme="minorHAnsi"/>
        </w:rPr>
        <w:t xml:space="preserve"> o udzielenie zamówienia publicznego</w:t>
      </w:r>
      <w:r w:rsidR="006360D5" w:rsidRPr="00A6378C">
        <w:rPr>
          <w:rFonts w:asciiTheme="minorHAnsi" w:hAnsiTheme="minorHAnsi" w:cstheme="minorHAnsi"/>
        </w:rPr>
        <w:t>, stanowiąc</w:t>
      </w:r>
      <w:r w:rsidR="00E738B6" w:rsidRPr="00A6378C">
        <w:rPr>
          <w:rFonts w:asciiTheme="minorHAnsi" w:hAnsiTheme="minorHAnsi" w:cstheme="minorHAnsi"/>
        </w:rPr>
        <w:t>e</w:t>
      </w:r>
      <w:r w:rsidR="006360D5" w:rsidRPr="00A6378C">
        <w:rPr>
          <w:rFonts w:asciiTheme="minorHAnsi" w:hAnsiTheme="minorHAnsi" w:cstheme="minorHAnsi"/>
        </w:rPr>
        <w:t xml:space="preserve"> załącznik</w:t>
      </w:r>
      <w:r w:rsidR="00E738B6" w:rsidRPr="00A6378C">
        <w:rPr>
          <w:rFonts w:asciiTheme="minorHAnsi" w:hAnsiTheme="minorHAnsi" w:cstheme="minorHAnsi"/>
        </w:rPr>
        <w:t>i</w:t>
      </w:r>
      <w:r w:rsidR="006360D5" w:rsidRPr="00A6378C">
        <w:rPr>
          <w:rFonts w:asciiTheme="minorHAnsi" w:hAnsiTheme="minorHAnsi" w:cstheme="minorHAnsi"/>
        </w:rPr>
        <w:t xml:space="preserve"> do niniejszej umowy.</w:t>
      </w:r>
    </w:p>
    <w:p w14:paraId="6E5B11DD" w14:textId="77777777" w:rsidR="007929C3" w:rsidRPr="00A6378C" w:rsidRDefault="00F5009E" w:rsidP="00A6378C">
      <w:pPr>
        <w:pStyle w:val="Akapitzlist"/>
        <w:numPr>
          <w:ilvl w:val="3"/>
          <w:numId w:val="15"/>
        </w:numPr>
        <w:suppressAutoHyphens/>
        <w:spacing w:before="0" w:after="0" w:line="240" w:lineRule="auto"/>
        <w:ind w:left="284" w:hanging="283"/>
        <w:rPr>
          <w:rFonts w:asciiTheme="minorHAnsi" w:hAnsiTheme="minorHAnsi" w:cstheme="minorHAnsi"/>
        </w:rPr>
      </w:pPr>
      <w:r w:rsidRPr="00A6378C">
        <w:rPr>
          <w:rFonts w:asciiTheme="minorHAnsi" w:hAnsiTheme="minorHAnsi" w:cstheme="minorHAnsi"/>
        </w:rPr>
        <w:t>Wykonawca przedmiot umowy wykona</w:t>
      </w:r>
      <w:r w:rsidR="00D70CBA" w:rsidRPr="00A6378C">
        <w:rPr>
          <w:rFonts w:asciiTheme="minorHAnsi" w:hAnsiTheme="minorHAnsi" w:cstheme="minorHAnsi"/>
        </w:rPr>
        <w:t xml:space="preserve"> zgodnie z postanowieniami umowy, zasadami wiedzy technicznej, obowiązującymi przepisami i przyjętymi normami w tym zakresie</w:t>
      </w:r>
      <w:r w:rsidR="00C15F8A" w:rsidRPr="00A6378C">
        <w:rPr>
          <w:rFonts w:asciiTheme="minorHAnsi" w:hAnsiTheme="minorHAnsi" w:cstheme="minorHAnsi"/>
        </w:rPr>
        <w:t>;</w:t>
      </w:r>
      <w:r w:rsidR="00D70CBA" w:rsidRPr="00A6378C">
        <w:rPr>
          <w:rFonts w:asciiTheme="minorHAnsi" w:hAnsiTheme="minorHAnsi" w:cstheme="minorHAnsi"/>
        </w:rPr>
        <w:t xml:space="preserve"> w szczególności z przepisami dotyczącymi</w:t>
      </w:r>
      <w:r w:rsidR="00BD5E50" w:rsidRPr="00A6378C">
        <w:rPr>
          <w:rFonts w:asciiTheme="minorHAnsi" w:hAnsiTheme="minorHAnsi" w:cstheme="minorHAnsi"/>
        </w:rPr>
        <w:t xml:space="preserve"> bezpieczeństwa i higieny pracy.</w:t>
      </w:r>
    </w:p>
    <w:p w14:paraId="36C94AE4" w14:textId="2BFACD7F" w:rsidR="00A255DF" w:rsidRPr="00A6378C" w:rsidRDefault="00E738B6" w:rsidP="00A6378C">
      <w:pPr>
        <w:pStyle w:val="Akapitzlist"/>
        <w:numPr>
          <w:ilvl w:val="3"/>
          <w:numId w:val="15"/>
        </w:numPr>
        <w:suppressAutoHyphens/>
        <w:spacing w:before="0" w:after="0" w:line="240" w:lineRule="auto"/>
        <w:ind w:left="284" w:hanging="283"/>
        <w:rPr>
          <w:rFonts w:asciiTheme="minorHAnsi" w:hAnsiTheme="minorHAnsi" w:cstheme="minorHAnsi"/>
        </w:rPr>
      </w:pPr>
      <w:r w:rsidRPr="00A6378C">
        <w:rPr>
          <w:rFonts w:asciiTheme="minorHAnsi" w:hAnsiTheme="minorHAnsi" w:cstheme="minorHAnsi"/>
        </w:rPr>
        <w:t>R</w:t>
      </w:r>
      <w:r w:rsidR="006D62FB" w:rsidRPr="00A6378C">
        <w:rPr>
          <w:rFonts w:asciiTheme="minorHAnsi" w:hAnsiTheme="minorHAnsi" w:cstheme="minorHAnsi"/>
        </w:rPr>
        <w:t>oboty</w:t>
      </w:r>
      <w:r w:rsidR="00A255DF" w:rsidRPr="00A6378C">
        <w:rPr>
          <w:rFonts w:asciiTheme="minorHAnsi" w:hAnsiTheme="minorHAnsi" w:cstheme="minorHAnsi"/>
        </w:rPr>
        <w:t xml:space="preserve"> objęte niniejszą umową Wykonawca wykona, zgodnie ze złożoną ofertą, </w:t>
      </w:r>
      <w:r w:rsidR="00C40B81" w:rsidRPr="00A6378C">
        <w:rPr>
          <w:rFonts w:asciiTheme="minorHAnsi" w:hAnsiTheme="minorHAnsi" w:cstheme="minorHAnsi"/>
        </w:rPr>
        <w:t>uzgadniając termin rozpoczęcia prac z osobami wskazanymi przez zamawiającego do kontaktu.</w:t>
      </w:r>
    </w:p>
    <w:p w14:paraId="634ACD31" w14:textId="35A0385B" w:rsidR="00143583" w:rsidRPr="00A6378C" w:rsidRDefault="00F96A89" w:rsidP="00A6378C">
      <w:pPr>
        <w:pStyle w:val="Akapitzlist"/>
        <w:numPr>
          <w:ilvl w:val="3"/>
          <w:numId w:val="15"/>
        </w:numPr>
        <w:suppressAutoHyphens/>
        <w:spacing w:before="0" w:after="0" w:line="240" w:lineRule="auto"/>
        <w:ind w:left="284" w:hanging="283"/>
        <w:rPr>
          <w:rFonts w:asciiTheme="minorHAnsi" w:hAnsiTheme="minorHAnsi" w:cstheme="minorHAnsi"/>
        </w:rPr>
      </w:pPr>
      <w:r w:rsidRPr="00A6378C">
        <w:rPr>
          <w:rFonts w:asciiTheme="minorHAnsi" w:hAnsiTheme="minorHAnsi" w:cstheme="minorHAnsi"/>
        </w:rPr>
        <w:t>Wykonawca może rozpocząć prace po protokolarnym przekazaniu terenu realizacji przedmiotu umowy.</w:t>
      </w:r>
      <w:r w:rsidR="0021044E" w:rsidRPr="00A6378C">
        <w:rPr>
          <w:rFonts w:asciiTheme="minorHAnsi" w:hAnsiTheme="minorHAnsi" w:cstheme="minorHAnsi"/>
        </w:rPr>
        <w:t xml:space="preserve"> Zamawiający zobowiązany jest do protokolarnego przekazania terenu realizacji przedmiotu umowy w terminie umożliwiającym wykonawcy wykonanie przedmiotu umowy zgodnie z </w:t>
      </w:r>
      <w:r w:rsidR="0013405C" w:rsidRPr="00A6378C">
        <w:rPr>
          <w:rFonts w:asciiTheme="minorHAnsi" w:hAnsiTheme="minorHAnsi" w:cstheme="minorHAnsi"/>
        </w:rPr>
        <w:t>termin</w:t>
      </w:r>
      <w:r w:rsidR="00671D5A">
        <w:rPr>
          <w:rFonts w:asciiTheme="minorHAnsi" w:hAnsiTheme="minorHAnsi" w:cstheme="minorHAnsi"/>
        </w:rPr>
        <w:t>em</w:t>
      </w:r>
      <w:r w:rsidR="0021044E" w:rsidRPr="00A6378C">
        <w:rPr>
          <w:rFonts w:asciiTheme="minorHAnsi" w:hAnsiTheme="minorHAnsi" w:cstheme="minorHAnsi"/>
        </w:rPr>
        <w:t xml:space="preserve"> określony</w:t>
      </w:r>
      <w:r w:rsidR="0013405C" w:rsidRPr="00A6378C">
        <w:rPr>
          <w:rFonts w:asciiTheme="minorHAnsi" w:hAnsiTheme="minorHAnsi" w:cstheme="minorHAnsi"/>
        </w:rPr>
        <w:t>m</w:t>
      </w:r>
      <w:r w:rsidR="0021044E" w:rsidRPr="00A6378C">
        <w:rPr>
          <w:rFonts w:asciiTheme="minorHAnsi" w:hAnsiTheme="minorHAnsi" w:cstheme="minorHAnsi"/>
        </w:rPr>
        <w:t xml:space="preserve"> w </w:t>
      </w:r>
      <w:r w:rsidR="00D61D3D" w:rsidRPr="00A6378C">
        <w:rPr>
          <w:rFonts w:asciiTheme="minorHAnsi" w:hAnsiTheme="minorHAnsi" w:cstheme="minorHAnsi"/>
        </w:rPr>
        <w:t xml:space="preserve">§ </w:t>
      </w:r>
      <w:r w:rsidR="00671D5A">
        <w:rPr>
          <w:rFonts w:asciiTheme="minorHAnsi" w:hAnsiTheme="minorHAnsi" w:cstheme="minorHAnsi"/>
        </w:rPr>
        <w:t>2</w:t>
      </w:r>
      <w:r w:rsidR="00D61D3D" w:rsidRPr="00A6378C">
        <w:rPr>
          <w:rFonts w:asciiTheme="minorHAnsi" w:hAnsiTheme="minorHAnsi" w:cstheme="minorHAnsi"/>
        </w:rPr>
        <w:t xml:space="preserve"> </w:t>
      </w:r>
      <w:r w:rsidR="0021044E" w:rsidRPr="00A6378C">
        <w:rPr>
          <w:rFonts w:asciiTheme="minorHAnsi" w:hAnsiTheme="minorHAnsi" w:cstheme="minorHAnsi"/>
        </w:rPr>
        <w:t>ust.</w:t>
      </w:r>
      <w:r w:rsidR="00AB46DE" w:rsidRPr="00A6378C">
        <w:rPr>
          <w:rFonts w:asciiTheme="minorHAnsi" w:hAnsiTheme="minorHAnsi" w:cstheme="minorHAnsi"/>
        </w:rPr>
        <w:t xml:space="preserve"> 1</w:t>
      </w:r>
      <w:r w:rsidR="0021044E" w:rsidRPr="00A6378C">
        <w:rPr>
          <w:rFonts w:asciiTheme="minorHAnsi" w:hAnsiTheme="minorHAnsi" w:cstheme="minorHAnsi"/>
        </w:rPr>
        <w:t>.</w:t>
      </w:r>
      <w:r w:rsidR="004C0C47" w:rsidRPr="00A6378C">
        <w:rPr>
          <w:rFonts w:asciiTheme="minorHAnsi" w:hAnsiTheme="minorHAnsi" w:cstheme="minorHAnsi"/>
        </w:rPr>
        <w:t xml:space="preserve"> </w:t>
      </w:r>
    </w:p>
    <w:p w14:paraId="47AEABC3" w14:textId="506FBFD2" w:rsidR="00F96A89" w:rsidRPr="00A6378C" w:rsidRDefault="00F96A89" w:rsidP="00A6378C">
      <w:pPr>
        <w:pStyle w:val="Akapitzlist"/>
        <w:numPr>
          <w:ilvl w:val="3"/>
          <w:numId w:val="15"/>
        </w:numPr>
        <w:suppressAutoHyphens/>
        <w:spacing w:before="0" w:after="0" w:line="240" w:lineRule="auto"/>
        <w:ind w:left="284" w:hanging="283"/>
        <w:rPr>
          <w:rFonts w:asciiTheme="minorHAnsi" w:hAnsiTheme="minorHAnsi" w:cstheme="minorHAnsi"/>
          <w:b/>
          <w:bCs/>
        </w:rPr>
      </w:pPr>
      <w:r w:rsidRPr="00A6378C">
        <w:rPr>
          <w:rFonts w:asciiTheme="minorHAnsi" w:hAnsiTheme="minorHAnsi" w:cstheme="minorHAnsi"/>
        </w:rPr>
        <w:t>Wykonawca zobowiązany jest, niezwłocznie po zakończeniu</w:t>
      </w:r>
      <w:r w:rsidR="0089360E" w:rsidRPr="00A6378C">
        <w:rPr>
          <w:rFonts w:asciiTheme="minorHAnsi" w:hAnsiTheme="minorHAnsi" w:cstheme="minorHAnsi"/>
        </w:rPr>
        <w:t xml:space="preserve"> </w:t>
      </w:r>
      <w:r w:rsidR="00C40B81" w:rsidRPr="00A6378C">
        <w:rPr>
          <w:rFonts w:asciiTheme="minorHAnsi" w:hAnsiTheme="minorHAnsi" w:cstheme="minorHAnsi"/>
        </w:rPr>
        <w:t xml:space="preserve">wykonywania </w:t>
      </w:r>
      <w:r w:rsidRPr="00A6378C">
        <w:rPr>
          <w:rFonts w:asciiTheme="minorHAnsi" w:hAnsiTheme="minorHAnsi" w:cstheme="minorHAnsi"/>
        </w:rPr>
        <w:t>prac, poinformować</w:t>
      </w:r>
      <w:r w:rsidR="000D7AE6" w:rsidRPr="00A6378C">
        <w:rPr>
          <w:rFonts w:asciiTheme="minorHAnsi" w:hAnsiTheme="minorHAnsi" w:cstheme="minorHAnsi"/>
        </w:rPr>
        <w:t xml:space="preserve"> o tym</w:t>
      </w:r>
      <w:r w:rsidRPr="00A6378C">
        <w:rPr>
          <w:rFonts w:asciiTheme="minorHAnsi" w:hAnsiTheme="minorHAnsi" w:cstheme="minorHAnsi"/>
        </w:rPr>
        <w:t xml:space="preserve"> </w:t>
      </w:r>
      <w:r w:rsidR="0013405C" w:rsidRPr="00A6378C">
        <w:rPr>
          <w:rFonts w:asciiTheme="minorHAnsi" w:hAnsiTheme="minorHAnsi" w:cstheme="minorHAnsi"/>
        </w:rPr>
        <w:t>Z</w:t>
      </w:r>
      <w:r w:rsidR="00E90E5F" w:rsidRPr="00A6378C">
        <w:rPr>
          <w:rFonts w:asciiTheme="minorHAnsi" w:hAnsiTheme="minorHAnsi" w:cstheme="minorHAnsi"/>
        </w:rPr>
        <w:t>amawiającego</w:t>
      </w:r>
      <w:r w:rsidR="004C0C47" w:rsidRPr="00A6378C">
        <w:rPr>
          <w:rFonts w:asciiTheme="minorHAnsi" w:hAnsiTheme="minorHAnsi" w:cstheme="minorHAnsi"/>
        </w:rPr>
        <w:t xml:space="preserve"> pisemnie </w:t>
      </w:r>
      <w:r w:rsidR="004C0C47" w:rsidRPr="00A6378C">
        <w:rPr>
          <w:rFonts w:asciiTheme="minorHAnsi" w:hAnsiTheme="minorHAnsi" w:cstheme="minorHAnsi"/>
          <w:b/>
          <w:bCs/>
        </w:rPr>
        <w:t>(na adres …) lub pocztą elektroniczną.</w:t>
      </w:r>
    </w:p>
    <w:p w14:paraId="0C6FD001" w14:textId="66963DE6" w:rsidR="00531B65" w:rsidRPr="00A6378C" w:rsidRDefault="001E3732" w:rsidP="00A6378C">
      <w:pPr>
        <w:pStyle w:val="Akapitzlist"/>
        <w:numPr>
          <w:ilvl w:val="3"/>
          <w:numId w:val="15"/>
        </w:numPr>
        <w:suppressAutoHyphens/>
        <w:spacing w:before="0" w:after="0" w:line="240" w:lineRule="auto"/>
        <w:ind w:left="284" w:hanging="283"/>
        <w:rPr>
          <w:rFonts w:asciiTheme="minorHAnsi" w:hAnsiTheme="minorHAnsi" w:cstheme="minorHAnsi"/>
        </w:rPr>
      </w:pPr>
      <w:r w:rsidRPr="00A6378C">
        <w:rPr>
          <w:rFonts w:asciiTheme="minorHAnsi" w:hAnsiTheme="minorHAnsi" w:cstheme="minorHAnsi"/>
        </w:rPr>
        <w:t>Wykon</w:t>
      </w:r>
      <w:r w:rsidR="00D42FF7" w:rsidRPr="00A6378C">
        <w:rPr>
          <w:rFonts w:asciiTheme="minorHAnsi" w:hAnsiTheme="minorHAnsi" w:cstheme="minorHAnsi"/>
        </w:rPr>
        <w:t>a</w:t>
      </w:r>
      <w:r w:rsidRPr="00A6378C">
        <w:rPr>
          <w:rFonts w:asciiTheme="minorHAnsi" w:hAnsiTheme="minorHAnsi" w:cstheme="minorHAnsi"/>
        </w:rPr>
        <w:t xml:space="preserve">nie </w:t>
      </w:r>
      <w:r w:rsidR="00D42FF7" w:rsidRPr="00A6378C">
        <w:rPr>
          <w:rFonts w:asciiTheme="minorHAnsi" w:hAnsiTheme="minorHAnsi" w:cstheme="minorHAnsi"/>
        </w:rPr>
        <w:t xml:space="preserve">całości przedmiotu umowy </w:t>
      </w:r>
      <w:r w:rsidR="00531B65" w:rsidRPr="00A6378C">
        <w:rPr>
          <w:rFonts w:asciiTheme="minorHAnsi" w:hAnsiTheme="minorHAnsi" w:cstheme="minorHAnsi"/>
        </w:rPr>
        <w:t>dokume</w:t>
      </w:r>
      <w:r w:rsidR="00BD5E50" w:rsidRPr="00A6378C">
        <w:rPr>
          <w:rFonts w:asciiTheme="minorHAnsi" w:hAnsiTheme="minorHAnsi" w:cstheme="minorHAnsi"/>
        </w:rPr>
        <w:t>ntowane jest poprzez</w:t>
      </w:r>
      <w:r w:rsidR="0021044E" w:rsidRPr="00A6378C">
        <w:rPr>
          <w:rFonts w:asciiTheme="minorHAnsi" w:hAnsiTheme="minorHAnsi" w:cstheme="minorHAnsi"/>
        </w:rPr>
        <w:t xml:space="preserve"> niezwłoczne</w:t>
      </w:r>
      <w:r w:rsidR="00BD5E50" w:rsidRPr="00A6378C">
        <w:rPr>
          <w:rFonts w:asciiTheme="minorHAnsi" w:hAnsiTheme="minorHAnsi" w:cstheme="minorHAnsi"/>
        </w:rPr>
        <w:t xml:space="preserve"> </w:t>
      </w:r>
      <w:r w:rsidRPr="00A6378C">
        <w:rPr>
          <w:rFonts w:asciiTheme="minorHAnsi" w:hAnsiTheme="minorHAnsi" w:cstheme="minorHAnsi"/>
        </w:rPr>
        <w:t xml:space="preserve">sporządzenie </w:t>
      </w:r>
      <w:r w:rsidR="002857DA" w:rsidRPr="00A6378C">
        <w:rPr>
          <w:rFonts w:asciiTheme="minorHAnsi" w:hAnsiTheme="minorHAnsi" w:cstheme="minorHAnsi"/>
        </w:rPr>
        <w:t>protokołu odbioru</w:t>
      </w:r>
      <w:r w:rsidR="000E1F3A" w:rsidRPr="00A6378C">
        <w:rPr>
          <w:rFonts w:asciiTheme="minorHAnsi" w:hAnsiTheme="minorHAnsi" w:cstheme="minorHAnsi"/>
        </w:rPr>
        <w:t xml:space="preserve"> przedmiotu umowy</w:t>
      </w:r>
      <w:r w:rsidR="002857DA" w:rsidRPr="00A6378C">
        <w:rPr>
          <w:rFonts w:asciiTheme="minorHAnsi" w:hAnsiTheme="minorHAnsi" w:cstheme="minorHAnsi"/>
        </w:rPr>
        <w:t>, wraz z kosztorys</w:t>
      </w:r>
      <w:r w:rsidR="00D42FF7" w:rsidRPr="00A6378C">
        <w:rPr>
          <w:rFonts w:asciiTheme="minorHAnsi" w:hAnsiTheme="minorHAnsi" w:cstheme="minorHAnsi"/>
        </w:rPr>
        <w:t>em</w:t>
      </w:r>
      <w:r w:rsidR="002857DA" w:rsidRPr="00A6378C">
        <w:rPr>
          <w:rFonts w:asciiTheme="minorHAnsi" w:hAnsiTheme="minorHAnsi" w:cstheme="minorHAnsi"/>
        </w:rPr>
        <w:t xml:space="preserve"> powykonawczym</w:t>
      </w:r>
      <w:r w:rsidR="0021044E" w:rsidRPr="00A6378C">
        <w:rPr>
          <w:rFonts w:asciiTheme="minorHAnsi" w:hAnsiTheme="minorHAnsi" w:cstheme="minorHAnsi"/>
        </w:rPr>
        <w:t>. Ze strony zamawiającego osobami upoważnionymi do dokonania odbioru</w:t>
      </w:r>
      <w:r w:rsidR="000E1F3A" w:rsidRPr="00A6378C">
        <w:rPr>
          <w:rFonts w:asciiTheme="minorHAnsi" w:hAnsiTheme="minorHAnsi" w:cstheme="minorHAnsi"/>
        </w:rPr>
        <w:t xml:space="preserve"> przedmiotu umowy (wszystkie osoby </w:t>
      </w:r>
      <w:r w:rsidR="00AB46DE" w:rsidRPr="00A6378C">
        <w:rPr>
          <w:rFonts w:asciiTheme="minorHAnsi" w:hAnsiTheme="minorHAnsi" w:cstheme="minorHAnsi"/>
        </w:rPr>
        <w:t>wymienione w ust. 1</w:t>
      </w:r>
      <w:r w:rsidR="00E975CA" w:rsidRPr="00A6378C">
        <w:rPr>
          <w:rFonts w:asciiTheme="minorHAnsi" w:hAnsiTheme="minorHAnsi" w:cstheme="minorHAnsi"/>
        </w:rPr>
        <w:t>2</w:t>
      </w:r>
      <w:r w:rsidR="00AB46DE" w:rsidRPr="00A6378C">
        <w:rPr>
          <w:rFonts w:asciiTheme="minorHAnsi" w:hAnsiTheme="minorHAnsi" w:cstheme="minorHAnsi"/>
        </w:rPr>
        <w:t>)</w:t>
      </w:r>
      <w:r w:rsidR="0021044E" w:rsidRPr="00A6378C">
        <w:rPr>
          <w:rFonts w:asciiTheme="minorHAnsi" w:hAnsiTheme="minorHAnsi" w:cstheme="minorHAnsi"/>
        </w:rPr>
        <w:t xml:space="preserve"> i potwierdzenia prawidłowości kosztorysów powykonawczych</w:t>
      </w:r>
      <w:r w:rsidR="00AB46DE" w:rsidRPr="00A6378C">
        <w:rPr>
          <w:rFonts w:asciiTheme="minorHAnsi" w:hAnsiTheme="minorHAnsi" w:cstheme="minorHAnsi"/>
        </w:rPr>
        <w:t xml:space="preserve"> (co najmniej jedna osoba wymieniona w ust. 1</w:t>
      </w:r>
      <w:r w:rsidR="00E975CA" w:rsidRPr="00A6378C">
        <w:rPr>
          <w:rFonts w:asciiTheme="minorHAnsi" w:hAnsiTheme="minorHAnsi" w:cstheme="minorHAnsi"/>
        </w:rPr>
        <w:t>2</w:t>
      </w:r>
      <w:r w:rsidR="00AB46DE" w:rsidRPr="00A6378C">
        <w:rPr>
          <w:rFonts w:asciiTheme="minorHAnsi" w:hAnsiTheme="minorHAnsi" w:cstheme="minorHAnsi"/>
        </w:rPr>
        <w:t>)</w:t>
      </w:r>
      <w:r w:rsidR="0021044E" w:rsidRPr="00A6378C">
        <w:rPr>
          <w:rFonts w:asciiTheme="minorHAnsi" w:hAnsiTheme="minorHAnsi" w:cstheme="minorHAnsi"/>
        </w:rPr>
        <w:t xml:space="preserve"> są osoby wymienione w ust. </w:t>
      </w:r>
      <w:r w:rsidR="00143583" w:rsidRPr="00A6378C">
        <w:rPr>
          <w:rFonts w:asciiTheme="minorHAnsi" w:hAnsiTheme="minorHAnsi" w:cstheme="minorHAnsi"/>
        </w:rPr>
        <w:t>1</w:t>
      </w:r>
      <w:r w:rsidR="00E975CA" w:rsidRPr="00A6378C">
        <w:rPr>
          <w:rFonts w:asciiTheme="minorHAnsi" w:hAnsiTheme="minorHAnsi" w:cstheme="minorHAnsi"/>
        </w:rPr>
        <w:t>2</w:t>
      </w:r>
      <w:r w:rsidR="00BD5E50" w:rsidRPr="00A6378C">
        <w:rPr>
          <w:rFonts w:asciiTheme="minorHAnsi" w:hAnsiTheme="minorHAnsi" w:cstheme="minorHAnsi"/>
        </w:rPr>
        <w:t>.</w:t>
      </w:r>
    </w:p>
    <w:p w14:paraId="388B63D8" w14:textId="77777777" w:rsidR="0051640C" w:rsidRPr="00A6378C" w:rsidRDefault="0051640C" w:rsidP="00A6378C">
      <w:pPr>
        <w:pStyle w:val="Akapitzlist"/>
        <w:numPr>
          <w:ilvl w:val="3"/>
          <w:numId w:val="15"/>
        </w:numPr>
        <w:suppressAutoHyphens/>
        <w:spacing w:before="0" w:after="0" w:line="240" w:lineRule="auto"/>
        <w:ind w:left="284" w:hanging="283"/>
        <w:rPr>
          <w:rFonts w:asciiTheme="minorHAnsi" w:hAnsiTheme="minorHAnsi" w:cstheme="minorHAnsi"/>
        </w:rPr>
      </w:pPr>
      <w:r w:rsidRPr="00A6378C">
        <w:rPr>
          <w:rFonts w:asciiTheme="minorHAnsi" w:hAnsiTheme="minorHAnsi" w:cstheme="minorHAnsi"/>
        </w:rPr>
        <w:t>Wyznaczeni pracownic</w:t>
      </w:r>
      <w:r w:rsidR="00983CF5" w:rsidRPr="00A6378C">
        <w:rPr>
          <w:rFonts w:asciiTheme="minorHAnsi" w:hAnsiTheme="minorHAnsi" w:cstheme="minorHAnsi"/>
        </w:rPr>
        <w:t xml:space="preserve">y </w:t>
      </w:r>
      <w:r w:rsidR="002857DA" w:rsidRPr="00A6378C">
        <w:rPr>
          <w:rFonts w:asciiTheme="minorHAnsi" w:hAnsiTheme="minorHAnsi" w:cstheme="minorHAnsi"/>
        </w:rPr>
        <w:t>stron umowy komunikują się w ramach realizacji umowy</w:t>
      </w:r>
      <w:r w:rsidR="00F942C3" w:rsidRPr="00A6378C">
        <w:rPr>
          <w:rFonts w:asciiTheme="minorHAnsi" w:hAnsiTheme="minorHAnsi" w:cstheme="minorHAnsi"/>
        </w:rPr>
        <w:t xml:space="preserve"> (</w:t>
      </w:r>
      <w:r w:rsidR="002857DA" w:rsidRPr="00A6378C">
        <w:rPr>
          <w:rFonts w:asciiTheme="minorHAnsi" w:hAnsiTheme="minorHAnsi" w:cstheme="minorHAnsi"/>
        </w:rPr>
        <w:t>uzgadniają terminy rozpoczęcia prac/przekazują zgłoszenia zakończenia prac itp.</w:t>
      </w:r>
      <w:r w:rsidR="00F942C3" w:rsidRPr="00A6378C">
        <w:rPr>
          <w:rFonts w:asciiTheme="minorHAnsi" w:hAnsiTheme="minorHAnsi" w:cstheme="minorHAnsi"/>
        </w:rPr>
        <w:t>)</w:t>
      </w:r>
      <w:r w:rsidR="002857DA" w:rsidRPr="00A6378C">
        <w:rPr>
          <w:rFonts w:asciiTheme="minorHAnsi" w:hAnsiTheme="minorHAnsi" w:cstheme="minorHAnsi"/>
        </w:rPr>
        <w:t xml:space="preserve"> za pomocą:</w:t>
      </w:r>
    </w:p>
    <w:p w14:paraId="5682391F" w14:textId="77777777" w:rsidR="0051640C" w:rsidRPr="00A6378C" w:rsidRDefault="002857DA" w:rsidP="00A6378C">
      <w:pPr>
        <w:pStyle w:val="Akapitzlist"/>
        <w:suppressAutoHyphens/>
        <w:spacing w:before="0" w:after="0" w:line="240" w:lineRule="auto"/>
        <w:ind w:left="709"/>
        <w:rPr>
          <w:rFonts w:asciiTheme="minorHAnsi" w:hAnsiTheme="minorHAnsi" w:cstheme="minorHAnsi"/>
          <w:b/>
          <w:bCs/>
        </w:rPr>
      </w:pPr>
      <w:r w:rsidRPr="00A6378C">
        <w:rPr>
          <w:rFonts w:asciiTheme="minorHAnsi" w:hAnsiTheme="minorHAnsi" w:cstheme="minorHAnsi"/>
          <w:b/>
          <w:bCs/>
        </w:rPr>
        <w:t>e</w:t>
      </w:r>
      <w:r w:rsidR="0051640C" w:rsidRPr="00A6378C">
        <w:rPr>
          <w:rFonts w:asciiTheme="minorHAnsi" w:hAnsiTheme="minorHAnsi" w:cstheme="minorHAnsi"/>
          <w:b/>
          <w:bCs/>
        </w:rPr>
        <w:t>mail</w:t>
      </w:r>
      <w:r w:rsidRPr="00A6378C">
        <w:rPr>
          <w:rFonts w:asciiTheme="minorHAnsi" w:hAnsiTheme="minorHAnsi" w:cstheme="minorHAnsi"/>
          <w:b/>
          <w:bCs/>
        </w:rPr>
        <w:t xml:space="preserve"> ze strony zamawiającego</w:t>
      </w:r>
      <w:r w:rsidR="0051640C" w:rsidRPr="00A6378C">
        <w:rPr>
          <w:rFonts w:asciiTheme="minorHAnsi" w:hAnsiTheme="minorHAnsi" w:cstheme="minorHAnsi"/>
          <w:b/>
          <w:bCs/>
        </w:rPr>
        <w:t xml:space="preserve"> …</w:t>
      </w:r>
    </w:p>
    <w:p w14:paraId="5CD64A6E" w14:textId="77777777" w:rsidR="002857DA" w:rsidRPr="00A6378C" w:rsidRDefault="002857DA" w:rsidP="00A6378C">
      <w:pPr>
        <w:pStyle w:val="Akapitzlist"/>
        <w:suppressAutoHyphens/>
        <w:spacing w:before="0" w:after="0" w:line="240" w:lineRule="auto"/>
        <w:ind w:left="709"/>
        <w:rPr>
          <w:rFonts w:asciiTheme="minorHAnsi" w:hAnsiTheme="minorHAnsi" w:cstheme="minorHAnsi"/>
          <w:b/>
          <w:bCs/>
        </w:rPr>
      </w:pPr>
      <w:r w:rsidRPr="00A6378C">
        <w:rPr>
          <w:rFonts w:asciiTheme="minorHAnsi" w:hAnsiTheme="minorHAnsi" w:cstheme="minorHAnsi"/>
          <w:b/>
          <w:bCs/>
        </w:rPr>
        <w:t>email ze strony wykonawcy …</w:t>
      </w:r>
    </w:p>
    <w:p w14:paraId="23F23495" w14:textId="77777777" w:rsidR="00313484" w:rsidRPr="00A6378C" w:rsidRDefault="00BD5E50" w:rsidP="00A6378C">
      <w:pPr>
        <w:pStyle w:val="Akapitzlist"/>
        <w:suppressAutoHyphens/>
        <w:spacing w:before="0" w:after="0" w:line="240" w:lineRule="auto"/>
        <w:ind w:left="709"/>
        <w:rPr>
          <w:rFonts w:asciiTheme="minorHAnsi" w:hAnsiTheme="minorHAnsi" w:cstheme="minorHAnsi"/>
          <w:b/>
          <w:bCs/>
        </w:rPr>
      </w:pPr>
      <w:r w:rsidRPr="00A6378C">
        <w:rPr>
          <w:rFonts w:asciiTheme="minorHAnsi" w:hAnsiTheme="minorHAnsi" w:cstheme="minorHAnsi"/>
          <w:b/>
          <w:bCs/>
        </w:rPr>
        <w:t>oraz</w:t>
      </w:r>
    </w:p>
    <w:p w14:paraId="1DD7EAB5" w14:textId="77777777" w:rsidR="00313484" w:rsidRPr="00A6378C" w:rsidRDefault="00313484" w:rsidP="00A6378C">
      <w:pPr>
        <w:pStyle w:val="Akapitzlist"/>
        <w:suppressAutoHyphens/>
        <w:spacing w:before="0" w:after="0" w:line="240" w:lineRule="auto"/>
        <w:ind w:left="709"/>
        <w:rPr>
          <w:rFonts w:asciiTheme="minorHAnsi" w:hAnsiTheme="minorHAnsi" w:cstheme="minorHAnsi"/>
          <w:b/>
          <w:bCs/>
        </w:rPr>
      </w:pPr>
      <w:r w:rsidRPr="00A6378C">
        <w:rPr>
          <w:rFonts w:asciiTheme="minorHAnsi" w:hAnsiTheme="minorHAnsi" w:cstheme="minorHAnsi"/>
          <w:b/>
          <w:bCs/>
        </w:rPr>
        <w:t xml:space="preserve">nr tel. </w:t>
      </w:r>
      <w:r w:rsidR="002857DA" w:rsidRPr="00A6378C">
        <w:rPr>
          <w:rFonts w:asciiTheme="minorHAnsi" w:hAnsiTheme="minorHAnsi" w:cstheme="minorHAnsi"/>
          <w:b/>
          <w:bCs/>
        </w:rPr>
        <w:t xml:space="preserve">ze strony zamawiającego </w:t>
      </w:r>
      <w:r w:rsidRPr="00A6378C">
        <w:rPr>
          <w:rFonts w:asciiTheme="minorHAnsi" w:hAnsiTheme="minorHAnsi" w:cstheme="minorHAnsi"/>
          <w:b/>
          <w:bCs/>
        </w:rPr>
        <w:t>…</w:t>
      </w:r>
    </w:p>
    <w:p w14:paraId="7F53EC87" w14:textId="77777777" w:rsidR="002857DA" w:rsidRPr="00A6378C" w:rsidRDefault="002857DA" w:rsidP="00A6378C">
      <w:pPr>
        <w:pStyle w:val="Akapitzlist"/>
        <w:suppressAutoHyphens/>
        <w:spacing w:before="0" w:after="0" w:line="240" w:lineRule="auto"/>
        <w:ind w:left="709"/>
        <w:rPr>
          <w:rFonts w:asciiTheme="minorHAnsi" w:hAnsiTheme="minorHAnsi" w:cstheme="minorHAnsi"/>
          <w:b/>
          <w:bCs/>
        </w:rPr>
      </w:pPr>
      <w:r w:rsidRPr="00A6378C">
        <w:rPr>
          <w:rFonts w:asciiTheme="minorHAnsi" w:hAnsiTheme="minorHAnsi" w:cstheme="minorHAnsi"/>
          <w:b/>
          <w:bCs/>
        </w:rPr>
        <w:t>nr tel. ze strony wykonawcy …</w:t>
      </w:r>
    </w:p>
    <w:p w14:paraId="51A601E2" w14:textId="77777777" w:rsidR="002F1A5B" w:rsidRPr="00A6378C" w:rsidRDefault="00143583" w:rsidP="00A6378C">
      <w:pPr>
        <w:pStyle w:val="Akapitzlist"/>
        <w:numPr>
          <w:ilvl w:val="3"/>
          <w:numId w:val="15"/>
        </w:numPr>
        <w:suppressAutoHyphens/>
        <w:spacing w:before="0" w:after="0" w:line="240" w:lineRule="auto"/>
        <w:ind w:left="284" w:hanging="283"/>
        <w:rPr>
          <w:rFonts w:asciiTheme="minorHAnsi" w:hAnsiTheme="minorHAnsi" w:cstheme="minorHAnsi"/>
        </w:rPr>
      </w:pPr>
      <w:r w:rsidRPr="00A6378C">
        <w:rPr>
          <w:rFonts w:asciiTheme="minorHAnsi" w:hAnsiTheme="minorHAnsi" w:cstheme="minorHAnsi"/>
        </w:rPr>
        <w:t>Przekazanie terenu realizacji przedmiotu umowy</w:t>
      </w:r>
      <w:r w:rsidR="002F1A5B" w:rsidRPr="00A6378C">
        <w:rPr>
          <w:rFonts w:asciiTheme="minorHAnsi" w:hAnsiTheme="minorHAnsi" w:cstheme="minorHAnsi"/>
        </w:rPr>
        <w:t xml:space="preserve"> nie może kolidować </w:t>
      </w:r>
      <w:r w:rsidRPr="00A6378C">
        <w:rPr>
          <w:rFonts w:asciiTheme="minorHAnsi" w:hAnsiTheme="minorHAnsi" w:cstheme="minorHAnsi"/>
        </w:rPr>
        <w:t xml:space="preserve">z możliwością </w:t>
      </w:r>
      <w:r w:rsidR="00F96A89" w:rsidRPr="00A6378C">
        <w:rPr>
          <w:rFonts w:asciiTheme="minorHAnsi" w:hAnsiTheme="minorHAnsi" w:cstheme="minorHAnsi"/>
        </w:rPr>
        <w:t>jego wykorzystania do prowadzenia działalności Państwowego Gospodarstwa Wodnego Wody Polskie.</w:t>
      </w:r>
    </w:p>
    <w:p w14:paraId="68A32B44" w14:textId="77777777" w:rsidR="00531B65" w:rsidRPr="00A6378C" w:rsidRDefault="00531B65" w:rsidP="00A6378C">
      <w:pPr>
        <w:pStyle w:val="Akapitzlist"/>
        <w:numPr>
          <w:ilvl w:val="3"/>
          <w:numId w:val="15"/>
        </w:numPr>
        <w:suppressAutoHyphens/>
        <w:spacing w:before="0" w:after="0" w:line="240" w:lineRule="auto"/>
        <w:ind w:left="284" w:hanging="283"/>
        <w:rPr>
          <w:rFonts w:asciiTheme="minorHAnsi" w:hAnsiTheme="minorHAnsi" w:cstheme="minorHAnsi"/>
        </w:rPr>
      </w:pPr>
      <w:r w:rsidRPr="00A6378C">
        <w:rPr>
          <w:rFonts w:asciiTheme="minorHAnsi" w:hAnsiTheme="minorHAnsi" w:cstheme="minorHAnsi"/>
        </w:rPr>
        <w:t>Wykonawca, każdorazowo, niezwłocznie informuje Zamawiającego o wszelkich przeszkodach mogących utrudnić lub uniemożli</w:t>
      </w:r>
      <w:r w:rsidR="00DA634A" w:rsidRPr="00A6378C">
        <w:rPr>
          <w:rFonts w:asciiTheme="minorHAnsi" w:hAnsiTheme="minorHAnsi" w:cstheme="minorHAnsi"/>
        </w:rPr>
        <w:t>wić wykonanie przedmiotu umowy.</w:t>
      </w:r>
    </w:p>
    <w:p w14:paraId="56BFCCAF" w14:textId="77777777" w:rsidR="0015477F" w:rsidRPr="00A6378C" w:rsidRDefault="0015477F" w:rsidP="00A6378C">
      <w:pPr>
        <w:pStyle w:val="Akapitzlist"/>
        <w:numPr>
          <w:ilvl w:val="3"/>
          <w:numId w:val="15"/>
        </w:numPr>
        <w:suppressAutoHyphens/>
        <w:spacing w:before="0" w:after="0" w:line="240" w:lineRule="auto"/>
        <w:ind w:left="284" w:hanging="283"/>
        <w:rPr>
          <w:rFonts w:asciiTheme="minorHAnsi" w:hAnsiTheme="minorHAnsi" w:cstheme="minorHAnsi"/>
        </w:rPr>
      </w:pPr>
      <w:r w:rsidRPr="00A6378C">
        <w:rPr>
          <w:rFonts w:asciiTheme="minorHAnsi" w:hAnsiTheme="minorHAnsi" w:cstheme="minorHAnsi"/>
        </w:rPr>
        <w:t xml:space="preserve">Wykonawca </w:t>
      </w:r>
      <w:r w:rsidR="00983CF5" w:rsidRPr="00A6378C">
        <w:rPr>
          <w:rFonts w:asciiTheme="minorHAnsi" w:hAnsiTheme="minorHAnsi" w:cstheme="minorHAnsi"/>
        </w:rPr>
        <w:t>wskazuje do kontaktu w ramach niniejszej umowy następujące osoby:</w:t>
      </w:r>
    </w:p>
    <w:p w14:paraId="171C2E84" w14:textId="77777777" w:rsidR="00983CF5" w:rsidRPr="00A6378C" w:rsidRDefault="00983CF5" w:rsidP="00A6378C">
      <w:pPr>
        <w:pStyle w:val="Akapitzlist"/>
        <w:numPr>
          <w:ilvl w:val="0"/>
          <w:numId w:val="21"/>
        </w:numPr>
        <w:suppressAutoHyphens/>
        <w:spacing w:before="0" w:after="0" w:line="240" w:lineRule="auto"/>
        <w:ind w:left="1134" w:hanging="425"/>
        <w:rPr>
          <w:rFonts w:asciiTheme="minorHAnsi" w:hAnsiTheme="minorHAnsi" w:cstheme="minorHAnsi"/>
        </w:rPr>
      </w:pPr>
      <w:r w:rsidRPr="00A6378C">
        <w:rPr>
          <w:rFonts w:asciiTheme="minorHAnsi" w:hAnsiTheme="minorHAnsi" w:cstheme="minorHAnsi"/>
        </w:rPr>
        <w:t>…</w:t>
      </w:r>
    </w:p>
    <w:p w14:paraId="2F3148BC" w14:textId="77777777" w:rsidR="00983CF5" w:rsidRPr="00A6378C" w:rsidRDefault="00983CF5" w:rsidP="00A6378C">
      <w:pPr>
        <w:pStyle w:val="Akapitzlist"/>
        <w:numPr>
          <w:ilvl w:val="0"/>
          <w:numId w:val="21"/>
        </w:numPr>
        <w:suppressAutoHyphens/>
        <w:spacing w:before="0" w:after="0" w:line="240" w:lineRule="auto"/>
        <w:ind w:left="1134" w:hanging="425"/>
        <w:rPr>
          <w:rFonts w:asciiTheme="minorHAnsi" w:hAnsiTheme="minorHAnsi" w:cstheme="minorHAnsi"/>
        </w:rPr>
      </w:pPr>
      <w:r w:rsidRPr="00A6378C">
        <w:rPr>
          <w:rFonts w:asciiTheme="minorHAnsi" w:hAnsiTheme="minorHAnsi" w:cstheme="minorHAnsi"/>
        </w:rPr>
        <w:t>…</w:t>
      </w:r>
    </w:p>
    <w:p w14:paraId="10C0126A" w14:textId="77777777" w:rsidR="0051640C" w:rsidRPr="00A6378C" w:rsidRDefault="002F1A5B" w:rsidP="00A6378C">
      <w:pPr>
        <w:pStyle w:val="Akapitzlist"/>
        <w:numPr>
          <w:ilvl w:val="3"/>
          <w:numId w:val="15"/>
        </w:numPr>
        <w:suppressAutoHyphens/>
        <w:spacing w:before="0" w:after="0" w:line="240" w:lineRule="auto"/>
        <w:ind w:left="284" w:hanging="283"/>
        <w:rPr>
          <w:rFonts w:asciiTheme="minorHAnsi" w:hAnsiTheme="minorHAnsi" w:cstheme="minorHAnsi"/>
        </w:rPr>
      </w:pPr>
      <w:r w:rsidRPr="00A6378C">
        <w:rPr>
          <w:rFonts w:asciiTheme="minorHAnsi" w:hAnsiTheme="minorHAnsi" w:cstheme="minorHAnsi"/>
        </w:rPr>
        <w:t>Z</w:t>
      </w:r>
      <w:r w:rsidR="0051640C" w:rsidRPr="00A6378C">
        <w:rPr>
          <w:rFonts w:asciiTheme="minorHAnsi" w:hAnsiTheme="minorHAnsi" w:cstheme="minorHAnsi"/>
        </w:rPr>
        <w:t>amawiający wskazuje do kontaktu w ramach niniejszej umowy następują</w:t>
      </w:r>
      <w:r w:rsidR="00983CF5" w:rsidRPr="00A6378C">
        <w:rPr>
          <w:rFonts w:asciiTheme="minorHAnsi" w:hAnsiTheme="minorHAnsi" w:cstheme="minorHAnsi"/>
        </w:rPr>
        <w:t>ce osoby</w:t>
      </w:r>
      <w:r w:rsidR="0051640C" w:rsidRPr="00A6378C">
        <w:rPr>
          <w:rFonts w:asciiTheme="minorHAnsi" w:hAnsiTheme="minorHAnsi" w:cstheme="minorHAnsi"/>
        </w:rPr>
        <w:t>:</w:t>
      </w:r>
    </w:p>
    <w:p w14:paraId="338F363D" w14:textId="77777777" w:rsidR="00D70CBA" w:rsidRPr="00A6378C" w:rsidRDefault="00983CF5" w:rsidP="00A6378C">
      <w:pPr>
        <w:pStyle w:val="Akapitzlist"/>
        <w:numPr>
          <w:ilvl w:val="0"/>
          <w:numId w:val="22"/>
        </w:numPr>
        <w:suppressAutoHyphens/>
        <w:spacing w:before="0" w:after="0" w:line="240" w:lineRule="auto"/>
        <w:ind w:left="1134" w:hanging="425"/>
        <w:rPr>
          <w:rFonts w:asciiTheme="minorHAnsi" w:hAnsiTheme="minorHAnsi" w:cstheme="minorHAnsi"/>
        </w:rPr>
      </w:pPr>
      <w:r w:rsidRPr="00A6378C">
        <w:rPr>
          <w:rFonts w:asciiTheme="minorHAnsi" w:hAnsiTheme="minorHAnsi" w:cstheme="minorHAnsi"/>
        </w:rPr>
        <w:t>…</w:t>
      </w:r>
    </w:p>
    <w:p w14:paraId="182091D0" w14:textId="77777777" w:rsidR="00983CF5" w:rsidRPr="00A6378C" w:rsidRDefault="00983CF5" w:rsidP="00A6378C">
      <w:pPr>
        <w:pStyle w:val="Akapitzlist"/>
        <w:numPr>
          <w:ilvl w:val="0"/>
          <w:numId w:val="22"/>
        </w:numPr>
        <w:suppressAutoHyphens/>
        <w:spacing w:before="0" w:after="0" w:line="240" w:lineRule="auto"/>
        <w:ind w:left="1134" w:hanging="425"/>
        <w:rPr>
          <w:rFonts w:asciiTheme="minorHAnsi" w:hAnsiTheme="minorHAnsi" w:cstheme="minorHAnsi"/>
        </w:rPr>
      </w:pPr>
      <w:r w:rsidRPr="00A6378C">
        <w:rPr>
          <w:rFonts w:asciiTheme="minorHAnsi" w:hAnsiTheme="minorHAnsi" w:cstheme="minorHAnsi"/>
        </w:rPr>
        <w:t>…</w:t>
      </w:r>
    </w:p>
    <w:p w14:paraId="10EC367C" w14:textId="69A39C0D" w:rsidR="00E8354D" w:rsidRPr="005D5D63" w:rsidRDefault="0000323A" w:rsidP="005D5D63">
      <w:pPr>
        <w:pStyle w:val="Akapitzlist"/>
        <w:numPr>
          <w:ilvl w:val="3"/>
          <w:numId w:val="15"/>
        </w:numPr>
        <w:suppressAutoHyphens/>
        <w:spacing w:before="0" w:after="0" w:line="240" w:lineRule="auto"/>
        <w:ind w:left="284" w:hanging="283"/>
        <w:rPr>
          <w:rFonts w:asciiTheme="minorHAnsi" w:hAnsiTheme="minorHAnsi" w:cstheme="minorHAnsi"/>
        </w:rPr>
      </w:pPr>
      <w:r w:rsidRPr="00A6378C">
        <w:rPr>
          <w:rFonts w:asciiTheme="minorHAnsi" w:hAnsiTheme="minorHAnsi" w:cstheme="minorHAnsi"/>
        </w:rPr>
        <w:t xml:space="preserve">Wykonawca zobowiązuje się do zachowania w tajemnicy wszelkich informacji poufnych dotyczących Zamawiającego, informacji stanowiących </w:t>
      </w:r>
      <w:r w:rsidR="00983CF5" w:rsidRPr="00A6378C">
        <w:rPr>
          <w:rFonts w:asciiTheme="minorHAnsi" w:hAnsiTheme="minorHAnsi" w:cstheme="minorHAnsi"/>
        </w:rPr>
        <w:t>tajemnicę przedsiębiorstwa</w:t>
      </w:r>
      <w:r w:rsidR="00EA3302" w:rsidRPr="00A6378C">
        <w:rPr>
          <w:rFonts w:asciiTheme="minorHAnsi" w:hAnsiTheme="minorHAnsi" w:cstheme="minorHAnsi"/>
        </w:rPr>
        <w:t xml:space="preserve"> uzyskanych w czasie realizacji niniejszej umowy, a w szczególności informacji technicznych, technologicznych, organizacyjnych i handlowych Zamawiającego</w:t>
      </w:r>
      <w:r w:rsidR="00C15F8A" w:rsidRPr="00A6378C">
        <w:rPr>
          <w:rFonts w:asciiTheme="minorHAnsi" w:hAnsiTheme="minorHAnsi" w:cstheme="minorHAnsi"/>
        </w:rPr>
        <w:t xml:space="preserve"> mogących mieć wpływ na bezpieczeństwo obiektów Zamawiającego</w:t>
      </w:r>
      <w:r w:rsidR="00EA3302" w:rsidRPr="00A6378C">
        <w:rPr>
          <w:rFonts w:asciiTheme="minorHAnsi" w:hAnsiTheme="minorHAnsi" w:cstheme="minorHAnsi"/>
        </w:rPr>
        <w:t xml:space="preserve">. Wykonawca odpowiada w tym zakresie </w:t>
      </w:r>
      <w:r w:rsidR="00983CF5" w:rsidRPr="00A6378C">
        <w:rPr>
          <w:rFonts w:asciiTheme="minorHAnsi" w:hAnsiTheme="minorHAnsi" w:cstheme="minorHAnsi"/>
        </w:rPr>
        <w:t>za siebie i wszystkie podmioty oraz</w:t>
      </w:r>
      <w:r w:rsidR="00EA3302" w:rsidRPr="00A6378C">
        <w:rPr>
          <w:rFonts w:asciiTheme="minorHAnsi" w:hAnsiTheme="minorHAnsi" w:cstheme="minorHAnsi"/>
        </w:rPr>
        <w:t xml:space="preserve"> osoby które w ramach realizacji przedmiotu umowy z nim współpracują. Naruszenie klauzuli poufności strony umowy traktują jako </w:t>
      </w:r>
      <w:r w:rsidR="00346897" w:rsidRPr="00A6378C">
        <w:rPr>
          <w:rFonts w:asciiTheme="minorHAnsi" w:hAnsiTheme="minorHAnsi" w:cstheme="minorHAnsi"/>
        </w:rPr>
        <w:t>rażące</w:t>
      </w:r>
      <w:r w:rsidR="00EA3302" w:rsidRPr="00A6378C">
        <w:rPr>
          <w:rFonts w:asciiTheme="minorHAnsi" w:hAnsiTheme="minorHAnsi" w:cstheme="minorHAnsi"/>
        </w:rPr>
        <w:t xml:space="preserve"> naruszenie warunków umowy.</w:t>
      </w:r>
    </w:p>
    <w:p w14:paraId="50F2F19C" w14:textId="77777777" w:rsidR="00E8354D" w:rsidRPr="00A6378C" w:rsidRDefault="00E8354D" w:rsidP="00A6378C">
      <w:pPr>
        <w:spacing w:before="0" w:after="0" w:line="240" w:lineRule="auto"/>
        <w:jc w:val="center"/>
        <w:rPr>
          <w:rFonts w:asciiTheme="minorHAnsi" w:hAnsiTheme="minorHAnsi" w:cstheme="minorHAnsi"/>
          <w:b/>
        </w:rPr>
      </w:pPr>
    </w:p>
    <w:p w14:paraId="785EC7CC" w14:textId="360C30B0" w:rsidR="00BC32C0" w:rsidRPr="00A6378C" w:rsidRDefault="00BC32C0" w:rsidP="00A6378C">
      <w:pPr>
        <w:suppressAutoHyphens/>
        <w:spacing w:before="0" w:after="0" w:line="240" w:lineRule="auto"/>
        <w:jc w:val="center"/>
        <w:rPr>
          <w:rFonts w:asciiTheme="minorHAnsi" w:hAnsiTheme="minorHAnsi" w:cstheme="minorHAnsi"/>
          <w:b/>
          <w:bCs/>
          <w:lang w:eastAsia="ar-SA"/>
        </w:rPr>
      </w:pPr>
      <w:r w:rsidRPr="00A6378C">
        <w:rPr>
          <w:rFonts w:asciiTheme="minorHAnsi" w:hAnsiTheme="minorHAnsi" w:cstheme="minorHAnsi"/>
          <w:b/>
          <w:bCs/>
          <w:lang w:eastAsia="ar-SA"/>
        </w:rPr>
        <w:t xml:space="preserve">§ </w:t>
      </w:r>
      <w:r w:rsidR="0013405C" w:rsidRPr="00A6378C">
        <w:rPr>
          <w:rFonts w:asciiTheme="minorHAnsi" w:hAnsiTheme="minorHAnsi" w:cstheme="minorHAnsi"/>
          <w:b/>
          <w:bCs/>
          <w:lang w:eastAsia="ar-SA"/>
        </w:rPr>
        <w:t>2</w:t>
      </w:r>
    </w:p>
    <w:p w14:paraId="6723E028" w14:textId="77777777" w:rsidR="00BC32C0" w:rsidRPr="00A6378C" w:rsidRDefault="00BC32C0" w:rsidP="00A6378C">
      <w:pPr>
        <w:pStyle w:val="Akapitzlist"/>
        <w:numPr>
          <w:ilvl w:val="0"/>
          <w:numId w:val="28"/>
        </w:numPr>
        <w:suppressAutoHyphens/>
        <w:spacing w:before="0" w:after="0" w:line="240" w:lineRule="auto"/>
        <w:ind w:left="426"/>
        <w:contextualSpacing/>
        <w:rPr>
          <w:rFonts w:asciiTheme="minorHAnsi" w:hAnsiTheme="minorHAnsi" w:cstheme="minorHAnsi"/>
          <w:lang w:eastAsia="pl-PL"/>
        </w:rPr>
      </w:pPr>
      <w:r w:rsidRPr="00A6378C">
        <w:rPr>
          <w:rFonts w:asciiTheme="minorHAnsi" w:hAnsiTheme="minorHAnsi" w:cstheme="minorHAnsi"/>
          <w:lang w:eastAsia="pl-PL"/>
        </w:rPr>
        <w:t>Strony ustalają terminy realizacji przedmiotu umowy:</w:t>
      </w:r>
    </w:p>
    <w:p w14:paraId="5887F867" w14:textId="77777777" w:rsidR="00BC32C0" w:rsidRPr="00A6378C" w:rsidRDefault="00BC32C0" w:rsidP="00671D5A">
      <w:pPr>
        <w:autoSpaceDE w:val="0"/>
        <w:autoSpaceDN w:val="0"/>
        <w:adjustRightInd w:val="0"/>
        <w:spacing w:before="0" w:after="0" w:line="240" w:lineRule="auto"/>
        <w:ind w:left="426"/>
        <w:rPr>
          <w:rFonts w:asciiTheme="minorHAnsi" w:hAnsiTheme="minorHAnsi" w:cstheme="minorHAnsi"/>
          <w:b/>
          <w:bCs/>
        </w:rPr>
      </w:pPr>
      <w:r w:rsidRPr="004B0BB4">
        <w:rPr>
          <w:rFonts w:asciiTheme="minorHAnsi" w:hAnsiTheme="minorHAnsi" w:cstheme="minorHAnsi"/>
          <w:bCs/>
        </w:rPr>
        <w:t>Rozpoczęcie:</w:t>
      </w:r>
      <w:r w:rsidRPr="00A6378C">
        <w:rPr>
          <w:rFonts w:asciiTheme="minorHAnsi" w:hAnsiTheme="minorHAnsi" w:cstheme="minorHAnsi"/>
          <w:b/>
        </w:rPr>
        <w:t xml:space="preserve"> z dniem przekazania terenu realizacji zadania</w:t>
      </w:r>
    </w:p>
    <w:p w14:paraId="73515FC1" w14:textId="5CD7087C" w:rsidR="00BC32C0" w:rsidRPr="00A6378C" w:rsidRDefault="00BC32C0" w:rsidP="00671D5A">
      <w:pPr>
        <w:autoSpaceDE w:val="0"/>
        <w:autoSpaceDN w:val="0"/>
        <w:adjustRightInd w:val="0"/>
        <w:spacing w:before="0" w:after="0" w:line="240" w:lineRule="auto"/>
        <w:ind w:left="426"/>
        <w:rPr>
          <w:rFonts w:asciiTheme="minorHAnsi" w:hAnsiTheme="minorHAnsi" w:cstheme="minorHAnsi"/>
        </w:rPr>
      </w:pPr>
      <w:r w:rsidRPr="00A6378C">
        <w:rPr>
          <w:rFonts w:asciiTheme="minorHAnsi" w:hAnsiTheme="minorHAnsi" w:cstheme="minorHAnsi"/>
        </w:rPr>
        <w:t xml:space="preserve">Zakończenie: </w:t>
      </w:r>
      <w:r w:rsidR="004B0BB4">
        <w:rPr>
          <w:rFonts w:asciiTheme="minorHAnsi" w:hAnsiTheme="minorHAnsi" w:cstheme="minorHAnsi"/>
          <w:b/>
        </w:rPr>
        <w:t>30.1</w:t>
      </w:r>
      <w:r w:rsidR="0026437C">
        <w:rPr>
          <w:rFonts w:asciiTheme="minorHAnsi" w:hAnsiTheme="minorHAnsi" w:cstheme="minorHAnsi"/>
          <w:b/>
        </w:rPr>
        <w:t>1</w:t>
      </w:r>
      <w:r w:rsidR="004B0BB4">
        <w:rPr>
          <w:rFonts w:asciiTheme="minorHAnsi" w:hAnsiTheme="minorHAnsi" w:cstheme="minorHAnsi"/>
          <w:b/>
        </w:rPr>
        <w:t xml:space="preserve">.2021 r. </w:t>
      </w:r>
      <w:r w:rsidRPr="00A6378C">
        <w:rPr>
          <w:rFonts w:asciiTheme="minorHAnsi" w:hAnsiTheme="minorHAnsi" w:cstheme="minorHAnsi"/>
        </w:rPr>
        <w:t xml:space="preserve"> </w:t>
      </w:r>
    </w:p>
    <w:p w14:paraId="1CB7D358" w14:textId="44EF96CF" w:rsidR="00BC32C0" w:rsidRPr="00A6378C" w:rsidRDefault="0013405C" w:rsidP="00A6378C">
      <w:pPr>
        <w:pStyle w:val="Akapitzlist"/>
        <w:numPr>
          <w:ilvl w:val="0"/>
          <w:numId w:val="28"/>
        </w:numPr>
        <w:suppressAutoHyphens/>
        <w:spacing w:before="0" w:after="0" w:line="240" w:lineRule="auto"/>
        <w:ind w:left="426"/>
        <w:contextualSpacing/>
        <w:rPr>
          <w:rFonts w:asciiTheme="minorHAnsi" w:hAnsiTheme="minorHAnsi" w:cstheme="minorHAnsi"/>
          <w:b/>
          <w:color w:val="0070C0"/>
          <w:u w:val="single"/>
          <w:lang w:eastAsia="ar-SA"/>
        </w:rPr>
      </w:pPr>
      <w:r w:rsidRPr="00A6378C">
        <w:rPr>
          <w:rFonts w:asciiTheme="minorHAnsi" w:hAnsiTheme="minorHAnsi" w:cstheme="minorHAnsi"/>
          <w:lang w:eastAsia="pl-PL"/>
        </w:rPr>
        <w:t>Protokolarne p</w:t>
      </w:r>
      <w:r w:rsidR="00BC32C0" w:rsidRPr="00A6378C">
        <w:rPr>
          <w:rFonts w:asciiTheme="minorHAnsi" w:hAnsiTheme="minorHAnsi" w:cstheme="minorHAnsi"/>
          <w:lang w:eastAsia="pl-PL"/>
        </w:rPr>
        <w:t>rzekazanie terenu realiz</w:t>
      </w:r>
      <w:r w:rsidRPr="00A6378C">
        <w:rPr>
          <w:rFonts w:asciiTheme="minorHAnsi" w:hAnsiTheme="minorHAnsi" w:cstheme="minorHAnsi"/>
          <w:lang w:eastAsia="pl-PL"/>
        </w:rPr>
        <w:t xml:space="preserve">acji zadania nastąpi w terminie </w:t>
      </w:r>
      <w:r w:rsidR="00BC32C0" w:rsidRPr="00A6378C">
        <w:rPr>
          <w:rFonts w:asciiTheme="minorHAnsi" w:hAnsiTheme="minorHAnsi" w:cstheme="minorHAnsi"/>
        </w:rPr>
        <w:t xml:space="preserve">do 5 dni od dnia zawarcia umowy </w:t>
      </w:r>
    </w:p>
    <w:p w14:paraId="4A04982D" w14:textId="77777777" w:rsidR="008E023F" w:rsidRPr="00A6378C" w:rsidRDefault="008E023F" w:rsidP="00A6378C">
      <w:pPr>
        <w:suppressAutoHyphens/>
        <w:spacing w:before="0" w:after="0" w:line="240" w:lineRule="auto"/>
        <w:jc w:val="center"/>
        <w:rPr>
          <w:rFonts w:asciiTheme="minorHAnsi" w:hAnsiTheme="minorHAnsi" w:cstheme="minorHAnsi"/>
          <w:b/>
          <w:bCs/>
        </w:rPr>
      </w:pPr>
    </w:p>
    <w:p w14:paraId="455F9FB3" w14:textId="09C26A64" w:rsidR="00DA19C8" w:rsidRPr="00A6378C" w:rsidRDefault="00DA19C8" w:rsidP="00A6378C">
      <w:pPr>
        <w:suppressAutoHyphens/>
        <w:spacing w:before="0" w:after="0" w:line="240" w:lineRule="auto"/>
        <w:jc w:val="center"/>
        <w:rPr>
          <w:rFonts w:asciiTheme="minorHAnsi" w:hAnsiTheme="minorHAnsi" w:cstheme="minorHAnsi"/>
          <w:b/>
          <w:bCs/>
        </w:rPr>
      </w:pPr>
      <w:r w:rsidRPr="00A6378C">
        <w:rPr>
          <w:rFonts w:asciiTheme="minorHAnsi" w:hAnsiTheme="minorHAnsi" w:cstheme="minorHAnsi"/>
          <w:b/>
          <w:bCs/>
        </w:rPr>
        <w:t xml:space="preserve">§ </w:t>
      </w:r>
      <w:r w:rsidR="0013405C" w:rsidRPr="00A6378C">
        <w:rPr>
          <w:rFonts w:asciiTheme="minorHAnsi" w:hAnsiTheme="minorHAnsi" w:cstheme="minorHAnsi"/>
          <w:b/>
          <w:bCs/>
        </w:rPr>
        <w:t>3</w:t>
      </w:r>
    </w:p>
    <w:p w14:paraId="0CA5F9A2" w14:textId="071B7275" w:rsidR="00E9009B" w:rsidRPr="00A6378C" w:rsidRDefault="00E9009B" w:rsidP="00A6378C">
      <w:pPr>
        <w:numPr>
          <w:ilvl w:val="0"/>
          <w:numId w:val="31"/>
        </w:numPr>
        <w:tabs>
          <w:tab w:val="clear" w:pos="340"/>
          <w:tab w:val="num" w:pos="426"/>
        </w:tabs>
        <w:suppressAutoHyphens/>
        <w:spacing w:before="0" w:after="0" w:line="240" w:lineRule="auto"/>
        <w:ind w:left="426" w:hanging="426"/>
        <w:rPr>
          <w:rFonts w:asciiTheme="minorHAnsi" w:hAnsiTheme="minorHAnsi" w:cstheme="minorHAnsi"/>
          <w:lang w:eastAsia="ar-SA"/>
        </w:rPr>
      </w:pPr>
      <w:r w:rsidRPr="00A6378C">
        <w:rPr>
          <w:rFonts w:asciiTheme="minorHAnsi" w:hAnsiTheme="minorHAnsi" w:cstheme="minorHAnsi"/>
          <w:lang w:eastAsia="ar-SA"/>
        </w:rPr>
        <w:t>Za wykonanie przedmiotu umowy strony ustalają wynagrodzenie ryczałtowe w wysokości:</w:t>
      </w:r>
    </w:p>
    <w:p w14:paraId="566663DD" w14:textId="77777777" w:rsidR="00E9009B" w:rsidRPr="00A6378C" w:rsidRDefault="00E9009B" w:rsidP="00A6378C">
      <w:pPr>
        <w:numPr>
          <w:ilvl w:val="0"/>
          <w:numId w:val="29"/>
        </w:numPr>
        <w:suppressAutoHyphens/>
        <w:spacing w:before="0" w:after="0" w:line="240" w:lineRule="auto"/>
        <w:ind w:left="567" w:hanging="283"/>
        <w:rPr>
          <w:rFonts w:asciiTheme="minorHAnsi" w:hAnsiTheme="minorHAnsi" w:cstheme="minorHAnsi"/>
          <w:lang w:eastAsia="ar-SA"/>
        </w:rPr>
      </w:pPr>
      <w:r w:rsidRPr="00A6378C">
        <w:rPr>
          <w:rFonts w:asciiTheme="minorHAnsi" w:hAnsiTheme="minorHAnsi" w:cstheme="minorHAnsi"/>
          <w:lang w:eastAsia="ar-SA"/>
        </w:rPr>
        <w:t>netto: ……………………. zł</w:t>
      </w:r>
    </w:p>
    <w:p w14:paraId="3111EEFA" w14:textId="77777777" w:rsidR="00E9009B" w:rsidRPr="00A6378C" w:rsidRDefault="00E9009B" w:rsidP="00A6378C">
      <w:pPr>
        <w:suppressAutoHyphens/>
        <w:spacing w:before="0" w:after="0" w:line="240" w:lineRule="auto"/>
        <w:ind w:left="567"/>
        <w:rPr>
          <w:rFonts w:asciiTheme="minorHAnsi" w:hAnsiTheme="minorHAnsi" w:cstheme="minorHAnsi"/>
          <w:lang w:eastAsia="ar-SA"/>
        </w:rPr>
      </w:pPr>
      <w:r w:rsidRPr="00A6378C">
        <w:rPr>
          <w:rFonts w:asciiTheme="minorHAnsi" w:hAnsiTheme="minorHAnsi" w:cstheme="minorHAnsi"/>
          <w:lang w:eastAsia="ar-SA"/>
        </w:rPr>
        <w:t>(słownie:.........................................................................................................................................)</w:t>
      </w:r>
    </w:p>
    <w:p w14:paraId="1809B08F" w14:textId="792F7DA3" w:rsidR="00E9009B" w:rsidRPr="00A6378C" w:rsidRDefault="00E9009B" w:rsidP="00A6378C">
      <w:pPr>
        <w:numPr>
          <w:ilvl w:val="0"/>
          <w:numId w:val="29"/>
        </w:numPr>
        <w:suppressAutoHyphens/>
        <w:spacing w:before="0" w:after="0" w:line="240" w:lineRule="auto"/>
        <w:ind w:left="567" w:hanging="283"/>
        <w:rPr>
          <w:rFonts w:asciiTheme="minorHAnsi" w:hAnsiTheme="minorHAnsi" w:cstheme="minorHAnsi"/>
          <w:lang w:eastAsia="ar-SA"/>
        </w:rPr>
      </w:pPr>
      <w:r w:rsidRPr="00A6378C">
        <w:rPr>
          <w:rFonts w:asciiTheme="minorHAnsi" w:hAnsiTheme="minorHAnsi" w:cstheme="minorHAnsi"/>
          <w:lang w:eastAsia="ar-SA"/>
        </w:rPr>
        <w:t>z podatkiem VAT</w:t>
      </w:r>
      <w:r w:rsidR="004B0BB4">
        <w:rPr>
          <w:rFonts w:asciiTheme="minorHAnsi" w:hAnsiTheme="minorHAnsi" w:cstheme="minorHAnsi"/>
          <w:lang w:eastAsia="ar-SA"/>
        </w:rPr>
        <w:t xml:space="preserve">: </w:t>
      </w:r>
      <w:r w:rsidRPr="00A6378C">
        <w:rPr>
          <w:rFonts w:asciiTheme="minorHAnsi" w:hAnsiTheme="minorHAnsi" w:cstheme="minorHAnsi"/>
          <w:lang w:eastAsia="ar-SA"/>
        </w:rPr>
        <w:t>.......................... zł</w:t>
      </w:r>
    </w:p>
    <w:p w14:paraId="520B8F50" w14:textId="3B7B12EE" w:rsidR="00080CBE" w:rsidRDefault="00E9009B" w:rsidP="00080CBE">
      <w:pPr>
        <w:suppressAutoHyphens/>
        <w:spacing w:before="0" w:after="0" w:line="240" w:lineRule="auto"/>
        <w:ind w:left="567"/>
        <w:rPr>
          <w:rFonts w:asciiTheme="minorHAnsi" w:hAnsiTheme="minorHAnsi" w:cstheme="minorHAnsi"/>
          <w:lang w:eastAsia="ar-SA"/>
        </w:rPr>
      </w:pPr>
      <w:r w:rsidRPr="00A6378C">
        <w:rPr>
          <w:rFonts w:asciiTheme="minorHAnsi" w:hAnsiTheme="minorHAnsi" w:cstheme="minorHAnsi"/>
          <w:lang w:eastAsia="ar-SA"/>
        </w:rPr>
        <w:t>(słownie: .......................................................................................................................................)</w:t>
      </w:r>
    </w:p>
    <w:p w14:paraId="51EA147B" w14:textId="77777777" w:rsidR="00080CBE" w:rsidRPr="00417330" w:rsidRDefault="00080CBE" w:rsidP="00080CBE">
      <w:pPr>
        <w:numPr>
          <w:ilvl w:val="0"/>
          <w:numId w:val="31"/>
        </w:numPr>
        <w:suppressAutoHyphens/>
        <w:spacing w:before="0" w:after="0" w:line="240" w:lineRule="auto"/>
        <w:ind w:left="360" w:hanging="360"/>
        <w:rPr>
          <w:rFonts w:cs="Times New Roman"/>
          <w:sz w:val="18"/>
          <w:szCs w:val="18"/>
        </w:rPr>
      </w:pPr>
      <w:bookmarkStart w:id="0" w:name="_Hlk82607174"/>
      <w:r w:rsidRPr="00417330">
        <w:rPr>
          <w:rFonts w:cs="Times New Roman"/>
          <w:sz w:val="18"/>
          <w:szCs w:val="18"/>
        </w:rPr>
        <w:t>Podatek od towarów i usług VAT będzie naliczany zgodnie z obowiązującymi przepisami.</w:t>
      </w:r>
    </w:p>
    <w:p w14:paraId="1C20913F" w14:textId="77777777" w:rsidR="00080CBE" w:rsidRDefault="00080CBE" w:rsidP="00080CBE">
      <w:pPr>
        <w:numPr>
          <w:ilvl w:val="0"/>
          <w:numId w:val="31"/>
        </w:numPr>
        <w:suppressAutoHyphens/>
        <w:spacing w:before="0" w:after="0" w:line="240" w:lineRule="auto"/>
        <w:ind w:left="360" w:hanging="360"/>
        <w:rPr>
          <w:rFonts w:cs="Times New Roman"/>
          <w:sz w:val="18"/>
          <w:szCs w:val="18"/>
        </w:rPr>
      </w:pPr>
      <w:r w:rsidRPr="00417330">
        <w:rPr>
          <w:rFonts w:cs="Times New Roman"/>
          <w:sz w:val="18"/>
          <w:szCs w:val="18"/>
        </w:rPr>
        <w:t>Wynagrodzenie, o którym mowa w ust. 1, obejmuje wszystkie koszty związane z wykonaniem przedmiotu umowy.</w:t>
      </w:r>
    </w:p>
    <w:p w14:paraId="2870DA35" w14:textId="77777777" w:rsidR="00080CBE" w:rsidRPr="005B60A9" w:rsidRDefault="00080CBE" w:rsidP="00080CBE">
      <w:pPr>
        <w:pStyle w:val="Akapitzlist"/>
        <w:numPr>
          <w:ilvl w:val="0"/>
          <w:numId w:val="31"/>
        </w:numPr>
        <w:suppressAutoHyphens/>
        <w:spacing w:before="0" w:after="0" w:line="240" w:lineRule="auto"/>
        <w:ind w:left="360" w:hanging="360"/>
        <w:rPr>
          <w:rFonts w:asciiTheme="minorHAnsi" w:hAnsiTheme="minorHAnsi" w:cstheme="minorHAnsi"/>
          <w:sz w:val="16"/>
          <w:szCs w:val="16"/>
        </w:rPr>
      </w:pPr>
      <w:r w:rsidRPr="006C7A91">
        <w:rPr>
          <w:rFonts w:asciiTheme="minorHAnsi" w:hAnsiTheme="minorHAnsi" w:cstheme="minorHAnsi"/>
          <w:bCs/>
          <w:sz w:val="18"/>
          <w:szCs w:val="18"/>
          <w:lang w:eastAsia="ar-SA"/>
        </w:rPr>
        <w:t>Strony ustalają, że rozliczenie za wykonanie przedmiotu umowy nastąpi fakturami wystawionymi po zakończeniu i odbiorze każdego etapu</w:t>
      </w:r>
      <w:r>
        <w:rPr>
          <w:rFonts w:asciiTheme="minorHAnsi" w:hAnsiTheme="minorHAnsi" w:cstheme="minorHAnsi"/>
          <w:bCs/>
          <w:sz w:val="18"/>
          <w:szCs w:val="18"/>
          <w:lang w:eastAsia="ar-SA"/>
        </w:rPr>
        <w:t>.</w:t>
      </w:r>
    </w:p>
    <w:p w14:paraId="0C6FDF33" w14:textId="77777777" w:rsidR="00080CBE" w:rsidRPr="00417330" w:rsidRDefault="00080CBE" w:rsidP="00080CBE">
      <w:pPr>
        <w:numPr>
          <w:ilvl w:val="0"/>
          <w:numId w:val="31"/>
        </w:numPr>
        <w:suppressAutoHyphens/>
        <w:spacing w:before="0" w:after="0" w:line="240" w:lineRule="auto"/>
        <w:ind w:left="360" w:hanging="360"/>
        <w:rPr>
          <w:rFonts w:cs="Times New Roman"/>
          <w:sz w:val="18"/>
          <w:szCs w:val="18"/>
        </w:rPr>
      </w:pPr>
      <w:r w:rsidRPr="00417330">
        <w:rPr>
          <w:rFonts w:cs="Times New Roman"/>
          <w:sz w:val="18"/>
          <w:szCs w:val="18"/>
        </w:rPr>
        <w:t>Termin płatności należności wynikających z niniejszej umowy – do 14 dni od dnia dostarczenia faktury.</w:t>
      </w:r>
    </w:p>
    <w:p w14:paraId="3AD266FE" w14:textId="77777777" w:rsidR="00080CBE" w:rsidRPr="00417330" w:rsidRDefault="00080CBE" w:rsidP="00080CBE">
      <w:pPr>
        <w:numPr>
          <w:ilvl w:val="0"/>
          <w:numId w:val="31"/>
        </w:numPr>
        <w:spacing w:before="100" w:beforeAutospacing="1" w:after="100" w:afterAutospacing="1" w:line="240" w:lineRule="auto"/>
        <w:ind w:left="360" w:hanging="360"/>
        <w:rPr>
          <w:sz w:val="18"/>
          <w:szCs w:val="18"/>
          <w:lang w:eastAsia="pl-PL"/>
        </w:rPr>
      </w:pPr>
      <w:r w:rsidRPr="00417330">
        <w:rPr>
          <w:sz w:val="18"/>
          <w:szCs w:val="18"/>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417330">
        <w:rPr>
          <w:sz w:val="18"/>
          <w:szCs w:val="18"/>
          <w:lang w:eastAsia="pl-PL"/>
        </w:rPr>
        <w:t>t.j</w:t>
      </w:r>
      <w:proofErr w:type="spellEnd"/>
      <w:r w:rsidRPr="00417330">
        <w:rPr>
          <w:sz w:val="18"/>
          <w:szCs w:val="18"/>
          <w:lang w:eastAsia="pl-PL"/>
        </w:rPr>
        <w:t>. Dz. U. z 202</w:t>
      </w:r>
      <w:r>
        <w:rPr>
          <w:sz w:val="18"/>
          <w:szCs w:val="18"/>
          <w:lang w:eastAsia="pl-PL"/>
        </w:rPr>
        <w:t>1</w:t>
      </w:r>
      <w:r w:rsidRPr="00417330">
        <w:rPr>
          <w:sz w:val="18"/>
          <w:szCs w:val="18"/>
          <w:lang w:eastAsia="pl-PL"/>
        </w:rPr>
        <w:t xml:space="preserve"> r., poz. </w:t>
      </w:r>
      <w:r>
        <w:rPr>
          <w:sz w:val="18"/>
          <w:szCs w:val="18"/>
          <w:lang w:eastAsia="pl-PL"/>
        </w:rPr>
        <w:t xml:space="preserve">685 z </w:t>
      </w:r>
      <w:proofErr w:type="spellStart"/>
      <w:r>
        <w:rPr>
          <w:sz w:val="18"/>
          <w:szCs w:val="18"/>
          <w:lang w:eastAsia="pl-PL"/>
        </w:rPr>
        <w:t>póź</w:t>
      </w:r>
      <w:proofErr w:type="spellEnd"/>
      <w:r>
        <w:rPr>
          <w:sz w:val="18"/>
          <w:szCs w:val="18"/>
          <w:lang w:eastAsia="pl-PL"/>
        </w:rPr>
        <w:t>. zm.</w:t>
      </w:r>
      <w:r w:rsidRPr="00417330">
        <w:rPr>
          <w:sz w:val="18"/>
          <w:szCs w:val="18"/>
          <w:lang w:eastAsia="pl-PL"/>
        </w:rPr>
        <w:t xml:space="preserve">), w formacie PDF w związku z realizacją niniejszej Umowy. </w:t>
      </w:r>
    </w:p>
    <w:p w14:paraId="34C5F258" w14:textId="77777777" w:rsidR="00080CBE" w:rsidRPr="00417330" w:rsidRDefault="00080CBE" w:rsidP="00080CBE">
      <w:pPr>
        <w:numPr>
          <w:ilvl w:val="0"/>
          <w:numId w:val="31"/>
        </w:numPr>
        <w:spacing w:before="0" w:after="120" w:line="240" w:lineRule="auto"/>
        <w:ind w:left="360" w:hanging="360"/>
        <w:jc w:val="left"/>
        <w:rPr>
          <w:sz w:val="18"/>
          <w:szCs w:val="18"/>
          <w:lang w:eastAsia="pl-PL"/>
        </w:rPr>
      </w:pPr>
      <w:r w:rsidRPr="00417330">
        <w:rPr>
          <w:sz w:val="18"/>
          <w:szCs w:val="18"/>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83372A">
          <w:rPr>
            <w:rStyle w:val="Hipercze"/>
            <w:b/>
            <w:bCs/>
            <w:sz w:val="18"/>
            <w:szCs w:val="18"/>
            <w:u w:val="none"/>
            <w:lang w:eastAsia="pl-PL"/>
          </w:rPr>
          <w:t>faktura_rzeszow@wody.gov.pl</w:t>
        </w:r>
      </w:hyperlink>
    </w:p>
    <w:p w14:paraId="28EEEC2B" w14:textId="77777777" w:rsidR="00080CBE" w:rsidRPr="00417330" w:rsidRDefault="00080CBE" w:rsidP="00080CBE">
      <w:pPr>
        <w:numPr>
          <w:ilvl w:val="0"/>
          <w:numId w:val="31"/>
        </w:numPr>
        <w:tabs>
          <w:tab w:val="left" w:pos="426"/>
        </w:tabs>
        <w:suppressAutoHyphens/>
        <w:spacing w:before="0" w:after="0" w:line="240" w:lineRule="auto"/>
        <w:ind w:left="360" w:hanging="360"/>
        <w:rPr>
          <w:bCs/>
          <w:sz w:val="18"/>
          <w:szCs w:val="18"/>
          <w:lang w:eastAsia="ar-SA"/>
        </w:rPr>
      </w:pPr>
      <w:r w:rsidRPr="00417330">
        <w:rPr>
          <w:bCs/>
          <w:sz w:val="18"/>
          <w:szCs w:val="18"/>
          <w:lang w:eastAsia="ar-SA"/>
        </w:rPr>
        <w:t>Faktury oprócz danych Nabywcy tj.:</w:t>
      </w:r>
    </w:p>
    <w:p w14:paraId="70E6EB0F" w14:textId="77777777" w:rsidR="00080CBE" w:rsidRPr="00417330" w:rsidRDefault="00080CBE" w:rsidP="00080CBE">
      <w:pPr>
        <w:suppressAutoHyphens/>
        <w:spacing w:before="0" w:after="0" w:line="240" w:lineRule="auto"/>
        <w:ind w:left="709"/>
        <w:rPr>
          <w:b/>
          <w:sz w:val="18"/>
          <w:szCs w:val="18"/>
          <w:lang w:eastAsia="ar-SA"/>
        </w:rPr>
      </w:pPr>
      <w:r w:rsidRPr="00417330">
        <w:rPr>
          <w:b/>
          <w:sz w:val="18"/>
          <w:szCs w:val="18"/>
          <w:lang w:eastAsia="ar-SA"/>
        </w:rPr>
        <w:t>Nabywca</w:t>
      </w:r>
    </w:p>
    <w:p w14:paraId="65D49C8D" w14:textId="77777777" w:rsidR="00080CBE" w:rsidRPr="00417330" w:rsidRDefault="00080CBE" w:rsidP="00080CBE">
      <w:pPr>
        <w:suppressAutoHyphens/>
        <w:spacing w:before="0" w:after="0" w:line="240" w:lineRule="auto"/>
        <w:ind w:left="709"/>
        <w:rPr>
          <w:b/>
          <w:sz w:val="18"/>
          <w:szCs w:val="18"/>
          <w:lang w:eastAsia="ar-SA"/>
        </w:rPr>
      </w:pPr>
      <w:r w:rsidRPr="00417330">
        <w:rPr>
          <w:bCs/>
          <w:sz w:val="18"/>
          <w:szCs w:val="18"/>
          <w:lang w:eastAsia="ar-SA"/>
        </w:rPr>
        <w:t xml:space="preserve">Państwowe Gospodarstwo Wodne Wody Polskie </w:t>
      </w:r>
    </w:p>
    <w:p w14:paraId="2886C20A" w14:textId="77777777" w:rsidR="00080CBE" w:rsidRPr="00417330" w:rsidRDefault="00080CBE" w:rsidP="00080CBE">
      <w:pPr>
        <w:suppressAutoHyphens/>
        <w:spacing w:before="0" w:after="0" w:line="240" w:lineRule="auto"/>
        <w:ind w:left="709"/>
        <w:rPr>
          <w:b/>
          <w:sz w:val="18"/>
          <w:szCs w:val="18"/>
          <w:lang w:eastAsia="ar-SA"/>
        </w:rPr>
      </w:pPr>
      <w:r w:rsidRPr="00417330">
        <w:rPr>
          <w:bCs/>
          <w:sz w:val="18"/>
          <w:szCs w:val="18"/>
          <w:lang w:eastAsia="ar-SA"/>
        </w:rPr>
        <w:t>ul. Żelazna 59A</w:t>
      </w:r>
    </w:p>
    <w:p w14:paraId="54CEB3ED" w14:textId="77777777" w:rsidR="00080CBE" w:rsidRPr="00417330" w:rsidRDefault="00080CBE" w:rsidP="00080CBE">
      <w:pPr>
        <w:suppressAutoHyphens/>
        <w:spacing w:before="0" w:after="0" w:line="240" w:lineRule="auto"/>
        <w:ind w:left="709"/>
        <w:rPr>
          <w:b/>
          <w:sz w:val="18"/>
          <w:szCs w:val="18"/>
          <w:lang w:eastAsia="ar-SA"/>
        </w:rPr>
      </w:pPr>
      <w:r w:rsidRPr="00417330">
        <w:rPr>
          <w:bCs/>
          <w:sz w:val="18"/>
          <w:szCs w:val="18"/>
          <w:lang w:eastAsia="ar-SA"/>
        </w:rPr>
        <w:t>00-848 Warszawa</w:t>
      </w:r>
    </w:p>
    <w:p w14:paraId="18D97114" w14:textId="77777777" w:rsidR="00080CBE" w:rsidRPr="00417330" w:rsidRDefault="00080CBE" w:rsidP="00080CBE">
      <w:pPr>
        <w:suppressAutoHyphens/>
        <w:spacing w:before="0" w:after="0" w:line="240" w:lineRule="auto"/>
        <w:ind w:left="709"/>
        <w:rPr>
          <w:b/>
          <w:sz w:val="18"/>
          <w:szCs w:val="18"/>
          <w:lang w:eastAsia="ar-SA"/>
        </w:rPr>
      </w:pPr>
      <w:r w:rsidRPr="00417330">
        <w:rPr>
          <w:bCs/>
          <w:sz w:val="18"/>
          <w:szCs w:val="18"/>
          <w:lang w:eastAsia="ar-SA"/>
        </w:rPr>
        <w:t>NIP 5272825616</w:t>
      </w:r>
    </w:p>
    <w:p w14:paraId="68D3C7E8" w14:textId="77777777" w:rsidR="00080CBE" w:rsidRPr="00417330" w:rsidRDefault="00080CBE" w:rsidP="00080CBE">
      <w:pPr>
        <w:suppressAutoHyphens/>
        <w:spacing w:before="0" w:after="0" w:line="240" w:lineRule="auto"/>
        <w:ind w:left="709"/>
        <w:rPr>
          <w:b/>
          <w:sz w:val="18"/>
          <w:szCs w:val="18"/>
          <w:lang w:eastAsia="ar-SA"/>
        </w:rPr>
      </w:pPr>
      <w:r w:rsidRPr="00417330">
        <w:rPr>
          <w:bCs/>
          <w:sz w:val="18"/>
          <w:szCs w:val="18"/>
          <w:lang w:eastAsia="ar-SA"/>
        </w:rPr>
        <w:t xml:space="preserve">obowiązkowo muszą zawierać oznaczanie „Odbiorcy/miejsca dostawy” tj. </w:t>
      </w:r>
    </w:p>
    <w:p w14:paraId="1FA8FF9A" w14:textId="77777777" w:rsidR="00080CBE" w:rsidRPr="00417330" w:rsidRDefault="00080CBE" w:rsidP="00080CBE">
      <w:pPr>
        <w:suppressAutoHyphens/>
        <w:spacing w:before="0" w:after="0" w:line="240" w:lineRule="auto"/>
        <w:ind w:left="709"/>
        <w:rPr>
          <w:b/>
          <w:sz w:val="18"/>
          <w:szCs w:val="18"/>
          <w:lang w:eastAsia="ar-SA"/>
        </w:rPr>
      </w:pPr>
      <w:r w:rsidRPr="00417330">
        <w:rPr>
          <w:b/>
          <w:sz w:val="18"/>
          <w:szCs w:val="18"/>
          <w:lang w:eastAsia="ar-SA"/>
        </w:rPr>
        <w:t>Odbiorca/miejsce dostawy</w:t>
      </w:r>
    </w:p>
    <w:p w14:paraId="31627523" w14:textId="77777777" w:rsidR="00080CBE" w:rsidRPr="00417330" w:rsidRDefault="00080CBE" w:rsidP="00080CBE">
      <w:pPr>
        <w:suppressAutoHyphens/>
        <w:spacing w:before="0" w:after="0" w:line="240" w:lineRule="auto"/>
        <w:ind w:left="709"/>
        <w:rPr>
          <w:bCs/>
          <w:sz w:val="18"/>
          <w:szCs w:val="18"/>
          <w:lang w:eastAsia="ar-SA"/>
        </w:rPr>
      </w:pPr>
      <w:r w:rsidRPr="00417330">
        <w:rPr>
          <w:bCs/>
          <w:sz w:val="18"/>
          <w:szCs w:val="18"/>
          <w:lang w:eastAsia="ar-SA"/>
        </w:rPr>
        <w:t xml:space="preserve">Regionalny Zarząd Gospodarki Wodnej w Rzeszowie ul. </w:t>
      </w:r>
      <w:proofErr w:type="spellStart"/>
      <w:r w:rsidRPr="00417330">
        <w:rPr>
          <w:bCs/>
          <w:sz w:val="18"/>
          <w:szCs w:val="18"/>
          <w:lang w:eastAsia="ar-SA"/>
        </w:rPr>
        <w:t>Hanasiewicza</w:t>
      </w:r>
      <w:proofErr w:type="spellEnd"/>
      <w:r w:rsidRPr="00417330">
        <w:rPr>
          <w:bCs/>
          <w:sz w:val="18"/>
          <w:szCs w:val="18"/>
          <w:lang w:eastAsia="ar-SA"/>
        </w:rPr>
        <w:t xml:space="preserve"> 17 B, 35-103 Rzeszów.</w:t>
      </w:r>
    </w:p>
    <w:p w14:paraId="2934906A" w14:textId="77777777" w:rsidR="00080CBE" w:rsidRPr="00417330" w:rsidRDefault="00080CBE" w:rsidP="00080CBE">
      <w:pPr>
        <w:suppressAutoHyphens/>
        <w:spacing w:before="0" w:after="0" w:line="240" w:lineRule="auto"/>
        <w:ind w:left="397"/>
        <w:rPr>
          <w:b/>
          <w:sz w:val="18"/>
          <w:szCs w:val="18"/>
          <w:lang w:eastAsia="ar-SA"/>
        </w:rPr>
      </w:pPr>
    </w:p>
    <w:p w14:paraId="6094FE09" w14:textId="77777777" w:rsidR="00080CBE" w:rsidRPr="00417330" w:rsidRDefault="00080CBE" w:rsidP="00080CBE">
      <w:pPr>
        <w:numPr>
          <w:ilvl w:val="0"/>
          <w:numId w:val="31"/>
        </w:numPr>
        <w:spacing w:before="0" w:after="100" w:afterAutospacing="1" w:line="240" w:lineRule="auto"/>
        <w:ind w:left="360" w:hanging="360"/>
        <w:rPr>
          <w:sz w:val="18"/>
          <w:szCs w:val="18"/>
          <w:lang w:eastAsia="pl-PL"/>
        </w:rPr>
      </w:pPr>
      <w:r w:rsidRPr="00417330">
        <w:rPr>
          <w:sz w:val="18"/>
          <w:szCs w:val="18"/>
          <w:lang w:eastAsia="pl-PL"/>
        </w:rPr>
        <w:t xml:space="preserve">Przesłanie przez Wykonawcę faktur wystawionych w formie elektronicznej na inny adres niż wskazany w ust. </w:t>
      </w:r>
      <w:r>
        <w:rPr>
          <w:sz w:val="18"/>
          <w:szCs w:val="18"/>
          <w:lang w:eastAsia="pl-PL"/>
        </w:rPr>
        <w:t>7</w:t>
      </w:r>
      <w:r w:rsidRPr="00417330">
        <w:rPr>
          <w:sz w:val="18"/>
          <w:szCs w:val="18"/>
          <w:lang w:eastAsia="pl-PL"/>
        </w:rPr>
        <w:t xml:space="preserve"> powyżej będzie traktowane jako niedostarczenie korespondencji do Zamawiającego.</w:t>
      </w:r>
    </w:p>
    <w:p w14:paraId="4EE27CB4" w14:textId="59E891D9" w:rsidR="00080CBE" w:rsidRPr="00E466B5" w:rsidRDefault="00080CBE" w:rsidP="00080CBE">
      <w:pPr>
        <w:numPr>
          <w:ilvl w:val="0"/>
          <w:numId w:val="31"/>
        </w:numPr>
        <w:spacing w:before="0" w:after="120" w:line="240" w:lineRule="auto"/>
        <w:ind w:left="360" w:hanging="360"/>
        <w:rPr>
          <w:sz w:val="18"/>
          <w:szCs w:val="18"/>
          <w:lang w:eastAsia="pl-PL"/>
        </w:rPr>
      </w:pPr>
      <w:r w:rsidRPr="00417330">
        <w:rPr>
          <w:sz w:val="18"/>
          <w:szCs w:val="18"/>
          <w:lang w:eastAsia="pl-PL"/>
        </w:rPr>
        <w:t>W celu zapewnienia autentyczności pochodzenia i integralności faktur wystawionych w formie elektronicznej, będą one przesyłane pocztą elektroniczną w postaci nieedytowalnego pliku PDF z następującego adresu mailowego Wykonawcy:</w:t>
      </w:r>
      <w:r w:rsidRPr="00E466B5">
        <w:rPr>
          <w:b/>
          <w:sz w:val="18"/>
          <w:szCs w:val="18"/>
          <w:lang w:eastAsia="pl-PL"/>
        </w:rPr>
        <w:t xml:space="preserve"> </w:t>
      </w:r>
      <w:r>
        <w:rPr>
          <w:b/>
          <w:sz w:val="18"/>
          <w:szCs w:val="18"/>
          <w:lang w:eastAsia="pl-PL"/>
        </w:rPr>
        <w:t>…………………….</w:t>
      </w:r>
    </w:p>
    <w:p w14:paraId="61D6F2A2" w14:textId="77777777" w:rsidR="00080CBE" w:rsidRPr="00417330" w:rsidRDefault="00080CBE" w:rsidP="00080CBE">
      <w:pPr>
        <w:numPr>
          <w:ilvl w:val="0"/>
          <w:numId w:val="31"/>
        </w:numPr>
        <w:spacing w:before="0" w:after="0" w:line="240" w:lineRule="auto"/>
        <w:ind w:left="360" w:hanging="360"/>
        <w:rPr>
          <w:sz w:val="18"/>
          <w:szCs w:val="18"/>
          <w:lang w:eastAsia="pl-PL"/>
        </w:rPr>
      </w:pPr>
      <w:r w:rsidRPr="00417330">
        <w:rPr>
          <w:sz w:val="18"/>
          <w:szCs w:val="18"/>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E272A9D" w14:textId="77777777" w:rsidR="00080CBE" w:rsidRPr="00417330" w:rsidRDefault="00080CBE" w:rsidP="00080CBE">
      <w:pPr>
        <w:numPr>
          <w:ilvl w:val="0"/>
          <w:numId w:val="31"/>
        </w:numPr>
        <w:spacing w:before="100" w:beforeAutospacing="1" w:after="100" w:afterAutospacing="1" w:line="240" w:lineRule="auto"/>
        <w:ind w:left="360" w:hanging="360"/>
        <w:rPr>
          <w:sz w:val="18"/>
          <w:szCs w:val="18"/>
          <w:lang w:eastAsia="pl-PL"/>
        </w:rPr>
      </w:pPr>
      <w:r w:rsidRPr="00417330">
        <w:rPr>
          <w:sz w:val="18"/>
          <w:szCs w:val="18"/>
          <w:lang w:eastAsia="pl-PL"/>
        </w:rPr>
        <w:t>Do transakcji udokumentowanych fakturą elektroniczną, nie będą wystawiane faktury w innej formie. Faktury elektroniczne nie będą przesyłane dodatkowo w formie papierowej.</w:t>
      </w:r>
    </w:p>
    <w:p w14:paraId="0F9A82E2" w14:textId="77777777" w:rsidR="00080CBE" w:rsidRPr="00417330" w:rsidRDefault="00080CBE" w:rsidP="00080CBE">
      <w:pPr>
        <w:numPr>
          <w:ilvl w:val="0"/>
          <w:numId w:val="31"/>
        </w:numPr>
        <w:spacing w:before="100" w:beforeAutospacing="1" w:after="100" w:afterAutospacing="1" w:line="240" w:lineRule="auto"/>
        <w:ind w:left="360" w:hanging="360"/>
        <w:rPr>
          <w:sz w:val="18"/>
          <w:szCs w:val="18"/>
          <w:lang w:eastAsia="pl-PL"/>
        </w:rPr>
      </w:pPr>
      <w:r w:rsidRPr="00417330">
        <w:rPr>
          <w:sz w:val="18"/>
          <w:szCs w:val="18"/>
          <w:lang w:eastAsia="pl-PL"/>
        </w:rPr>
        <w:t xml:space="preserve">Za datę otrzymania faktury elektronicznej przez Zamawiającego, uważa się datę wpływu tej faktury na skrzynkę poczty elektronicznej Zamawiającego, o której mowa w ust. </w:t>
      </w:r>
      <w:r>
        <w:rPr>
          <w:sz w:val="18"/>
          <w:szCs w:val="18"/>
          <w:lang w:eastAsia="pl-PL"/>
        </w:rPr>
        <w:t>7</w:t>
      </w:r>
      <w:r w:rsidRPr="00417330">
        <w:rPr>
          <w:sz w:val="18"/>
          <w:szCs w:val="18"/>
          <w:lang w:eastAsia="pl-PL"/>
        </w:rPr>
        <w:t>.</w:t>
      </w:r>
    </w:p>
    <w:p w14:paraId="359BD445" w14:textId="77777777" w:rsidR="00080CBE" w:rsidRPr="00417330" w:rsidRDefault="00080CBE" w:rsidP="00080CBE">
      <w:pPr>
        <w:numPr>
          <w:ilvl w:val="0"/>
          <w:numId w:val="31"/>
        </w:numPr>
        <w:spacing w:before="100" w:beforeAutospacing="1" w:after="100" w:afterAutospacing="1" w:line="240" w:lineRule="auto"/>
        <w:ind w:left="360" w:hanging="360"/>
        <w:rPr>
          <w:sz w:val="18"/>
          <w:szCs w:val="18"/>
          <w:lang w:eastAsia="pl-PL"/>
        </w:rPr>
      </w:pPr>
      <w:r w:rsidRPr="00417330">
        <w:rPr>
          <w:sz w:val="18"/>
          <w:szCs w:val="18"/>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62B2F70" w14:textId="77777777" w:rsidR="00080CBE" w:rsidRPr="00417330" w:rsidRDefault="00080CBE" w:rsidP="00080CBE">
      <w:pPr>
        <w:numPr>
          <w:ilvl w:val="0"/>
          <w:numId w:val="31"/>
        </w:numPr>
        <w:spacing w:before="100" w:beforeAutospacing="1" w:after="100" w:afterAutospacing="1" w:line="240" w:lineRule="auto"/>
        <w:ind w:left="360" w:hanging="360"/>
        <w:rPr>
          <w:sz w:val="18"/>
          <w:szCs w:val="18"/>
          <w:lang w:eastAsia="pl-PL"/>
        </w:rPr>
      </w:pPr>
      <w:r w:rsidRPr="00417330">
        <w:rPr>
          <w:sz w:val="18"/>
          <w:szCs w:val="18"/>
          <w:lang w:eastAsia="pl-PL"/>
        </w:rPr>
        <w:t xml:space="preserve">Cofnięcie zezwolenia, o którym mowa w ust. </w:t>
      </w:r>
      <w:r>
        <w:rPr>
          <w:sz w:val="18"/>
          <w:szCs w:val="18"/>
          <w:lang w:eastAsia="pl-PL"/>
        </w:rPr>
        <w:t>6</w:t>
      </w:r>
      <w:r w:rsidRPr="00417330">
        <w:rPr>
          <w:sz w:val="18"/>
          <w:szCs w:val="18"/>
          <w:lang w:eastAsia="pl-PL"/>
        </w:rPr>
        <w:t xml:space="preserve"> wymaga formy pisemnej.</w:t>
      </w:r>
    </w:p>
    <w:p w14:paraId="31C7A365" w14:textId="77777777" w:rsidR="00080CBE" w:rsidRPr="00417330" w:rsidRDefault="00080CBE" w:rsidP="00080CBE">
      <w:pPr>
        <w:numPr>
          <w:ilvl w:val="0"/>
          <w:numId w:val="31"/>
        </w:numPr>
        <w:spacing w:before="100" w:beforeAutospacing="1" w:after="100" w:afterAutospacing="1" w:line="240" w:lineRule="auto"/>
        <w:ind w:left="360" w:hanging="360"/>
        <w:rPr>
          <w:sz w:val="18"/>
          <w:szCs w:val="18"/>
          <w:lang w:eastAsia="pl-PL"/>
        </w:rPr>
      </w:pPr>
      <w:r w:rsidRPr="00417330">
        <w:rPr>
          <w:sz w:val="18"/>
          <w:szCs w:val="18"/>
          <w:lang w:eastAsia="pl-PL"/>
        </w:rPr>
        <w:t xml:space="preserve">Zezwolenie, o którym mowa w ust. </w:t>
      </w:r>
      <w:r>
        <w:rPr>
          <w:sz w:val="18"/>
          <w:szCs w:val="18"/>
          <w:lang w:eastAsia="pl-PL"/>
        </w:rPr>
        <w:t>6</w:t>
      </w:r>
      <w:r w:rsidRPr="00417330">
        <w:rPr>
          <w:sz w:val="18"/>
          <w:szCs w:val="18"/>
          <w:lang w:eastAsia="pl-PL"/>
        </w:rPr>
        <w:t xml:space="preserve"> dotyczy również wystawiania i przesyłania drogą elektroniczną faktur korygujących, zaliczkowych i duplikatów faktur oraz not księgowych.</w:t>
      </w:r>
    </w:p>
    <w:p w14:paraId="52D42D03" w14:textId="77777777" w:rsidR="00080CBE" w:rsidRPr="00417330" w:rsidRDefault="00080CBE" w:rsidP="00080CBE">
      <w:pPr>
        <w:numPr>
          <w:ilvl w:val="0"/>
          <w:numId w:val="31"/>
        </w:numPr>
        <w:spacing w:before="100" w:beforeAutospacing="1" w:after="100" w:afterAutospacing="1" w:line="240" w:lineRule="auto"/>
        <w:ind w:left="360" w:hanging="360"/>
        <w:rPr>
          <w:sz w:val="18"/>
          <w:szCs w:val="18"/>
          <w:lang w:eastAsia="pl-PL"/>
        </w:rPr>
      </w:pPr>
      <w:r w:rsidRPr="00417330">
        <w:rPr>
          <w:sz w:val="18"/>
          <w:szCs w:val="18"/>
          <w:lang w:eastAsia="pl-PL"/>
        </w:rPr>
        <w:t>Zamawiający informuje o możliwości wysyłania faktur elektronicznych za pośrednictwem platformy elektronicznego fakturowania (dalej PEF). Platforma Elektronicznego Fakturowania dostępna jest pod adresem https://brokerinfinite.efaktura.gov.pl/.</w:t>
      </w:r>
    </w:p>
    <w:p w14:paraId="30CFA555" w14:textId="77777777" w:rsidR="00080CBE" w:rsidRPr="00417330" w:rsidRDefault="00080CBE" w:rsidP="00080CBE">
      <w:pPr>
        <w:numPr>
          <w:ilvl w:val="0"/>
          <w:numId w:val="31"/>
        </w:numPr>
        <w:spacing w:before="100" w:beforeAutospacing="1" w:after="100" w:afterAutospacing="1" w:line="240" w:lineRule="auto"/>
        <w:ind w:left="360" w:hanging="360"/>
        <w:rPr>
          <w:sz w:val="18"/>
          <w:szCs w:val="18"/>
          <w:lang w:eastAsia="pl-PL"/>
        </w:rPr>
      </w:pPr>
      <w:r w:rsidRPr="00417330">
        <w:rPr>
          <w:sz w:val="18"/>
          <w:szCs w:val="18"/>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29066E2B" w14:textId="77777777" w:rsidR="00080CBE" w:rsidRPr="00417330" w:rsidRDefault="00080CBE" w:rsidP="00080CBE">
      <w:pPr>
        <w:numPr>
          <w:ilvl w:val="0"/>
          <w:numId w:val="31"/>
        </w:numPr>
        <w:spacing w:before="100" w:beforeAutospacing="1" w:after="100" w:afterAutospacing="1" w:line="240" w:lineRule="auto"/>
        <w:ind w:left="360" w:hanging="360"/>
        <w:rPr>
          <w:sz w:val="18"/>
          <w:szCs w:val="18"/>
          <w:lang w:eastAsia="pl-PL"/>
        </w:rPr>
      </w:pPr>
      <w:r w:rsidRPr="00417330">
        <w:rPr>
          <w:sz w:val="18"/>
          <w:szCs w:val="18"/>
          <w:lang w:eastAsia="pl-PL"/>
        </w:rPr>
        <w:t xml:space="preserve">Jeżeli Wykonawca nie będzie korzystał z PEF, uprawniony jest również do przesyłania Zamawiającemu wystawionych przez siebie faktur elektronicznych zgodnie z postanowieniami ust. </w:t>
      </w:r>
      <w:r>
        <w:rPr>
          <w:sz w:val="18"/>
          <w:szCs w:val="18"/>
          <w:lang w:eastAsia="pl-PL"/>
        </w:rPr>
        <w:t>6</w:t>
      </w:r>
      <w:r w:rsidRPr="00417330">
        <w:rPr>
          <w:sz w:val="18"/>
          <w:szCs w:val="18"/>
          <w:lang w:eastAsia="pl-PL"/>
        </w:rPr>
        <w:t xml:space="preserve"> do 1</w:t>
      </w:r>
      <w:r>
        <w:rPr>
          <w:sz w:val="18"/>
          <w:szCs w:val="18"/>
          <w:lang w:eastAsia="pl-PL"/>
        </w:rPr>
        <w:t>6</w:t>
      </w:r>
      <w:r w:rsidRPr="00417330">
        <w:rPr>
          <w:sz w:val="18"/>
          <w:szCs w:val="18"/>
          <w:lang w:eastAsia="pl-PL"/>
        </w:rPr>
        <w:t xml:space="preserve"> powyżej.</w:t>
      </w:r>
    </w:p>
    <w:p w14:paraId="76BD3B9D" w14:textId="77777777" w:rsidR="00080CBE" w:rsidRPr="00417330" w:rsidRDefault="00080CBE" w:rsidP="00080CBE">
      <w:pPr>
        <w:numPr>
          <w:ilvl w:val="0"/>
          <w:numId w:val="31"/>
        </w:numPr>
        <w:spacing w:before="100" w:beforeAutospacing="1" w:after="100" w:afterAutospacing="1" w:line="240" w:lineRule="auto"/>
        <w:ind w:left="360" w:hanging="360"/>
        <w:rPr>
          <w:sz w:val="18"/>
          <w:szCs w:val="18"/>
          <w:lang w:eastAsia="pl-PL"/>
        </w:rPr>
      </w:pPr>
      <w:r w:rsidRPr="00417330">
        <w:rPr>
          <w:sz w:val="18"/>
          <w:szCs w:val="18"/>
          <w:lang w:eastAsia="pl-PL"/>
        </w:rPr>
        <w:t xml:space="preserve">Zmiana adresu poczty elektronicznej o których mowa w ust. </w:t>
      </w:r>
      <w:r>
        <w:rPr>
          <w:sz w:val="18"/>
          <w:szCs w:val="18"/>
          <w:lang w:eastAsia="pl-PL"/>
        </w:rPr>
        <w:t>7</w:t>
      </w:r>
      <w:r w:rsidRPr="00417330">
        <w:rPr>
          <w:sz w:val="18"/>
          <w:szCs w:val="18"/>
          <w:lang w:eastAsia="pl-PL"/>
        </w:rPr>
        <w:t xml:space="preserve"> i </w:t>
      </w:r>
      <w:r>
        <w:rPr>
          <w:sz w:val="18"/>
          <w:szCs w:val="18"/>
          <w:lang w:eastAsia="pl-PL"/>
        </w:rPr>
        <w:t>10</w:t>
      </w:r>
      <w:r w:rsidRPr="00417330">
        <w:rPr>
          <w:sz w:val="18"/>
          <w:szCs w:val="18"/>
          <w:lang w:eastAsia="pl-PL"/>
        </w:rPr>
        <w:t xml:space="preserve"> wymaga podpisania aneksu do niniejszej umowy.</w:t>
      </w:r>
    </w:p>
    <w:p w14:paraId="54A4E7A0" w14:textId="77777777" w:rsidR="00080CBE" w:rsidRDefault="00080CBE" w:rsidP="00080CBE">
      <w:pPr>
        <w:numPr>
          <w:ilvl w:val="0"/>
          <w:numId w:val="31"/>
        </w:numPr>
        <w:spacing w:before="100" w:beforeAutospacing="1" w:after="100" w:afterAutospacing="1" w:line="240" w:lineRule="auto"/>
        <w:ind w:left="360" w:hanging="360"/>
        <w:rPr>
          <w:sz w:val="18"/>
          <w:szCs w:val="18"/>
          <w:lang w:eastAsia="pl-PL"/>
        </w:rPr>
      </w:pPr>
      <w:r w:rsidRPr="00417330">
        <w:rPr>
          <w:sz w:val="18"/>
          <w:szCs w:val="18"/>
          <w:lang w:eastAsia="pl-PL"/>
        </w:rPr>
        <w:t xml:space="preserve">Postanowienia ust. </w:t>
      </w:r>
      <w:r>
        <w:rPr>
          <w:sz w:val="18"/>
          <w:szCs w:val="18"/>
          <w:lang w:eastAsia="pl-PL"/>
        </w:rPr>
        <w:t>6</w:t>
      </w:r>
      <w:r w:rsidRPr="00417330">
        <w:rPr>
          <w:sz w:val="18"/>
          <w:szCs w:val="18"/>
          <w:lang w:eastAsia="pl-PL"/>
        </w:rPr>
        <w:t>-</w:t>
      </w:r>
      <w:r>
        <w:rPr>
          <w:sz w:val="18"/>
          <w:szCs w:val="18"/>
          <w:lang w:eastAsia="pl-PL"/>
        </w:rPr>
        <w:t>20</w:t>
      </w:r>
      <w:r w:rsidRPr="00417330">
        <w:rPr>
          <w:sz w:val="18"/>
          <w:szCs w:val="18"/>
          <w:lang w:eastAsia="pl-PL"/>
        </w:rPr>
        <w:t xml:space="preserve"> nie wykluczają możliwości wystawienia i przesłania przez Wykonawcę faktur w formie papierowej do Zarządu Zlewni w Jaśle, ul Modrzejewskiego 12, 38-200 Jasło, pod warunkiem powiadomienia o tym fakcie Zamawiającego na adres mailowy, najpóźniej w kolejnym dniu roboczym od dnia dokonania wysyłki faktury papierowej przez Wykonawcę.</w:t>
      </w:r>
    </w:p>
    <w:p w14:paraId="5556CD0D" w14:textId="77777777" w:rsidR="00080CBE" w:rsidRPr="00417330" w:rsidRDefault="00080CBE" w:rsidP="00080CBE">
      <w:pPr>
        <w:numPr>
          <w:ilvl w:val="0"/>
          <w:numId w:val="31"/>
        </w:numPr>
        <w:spacing w:before="100" w:beforeAutospacing="1" w:after="100" w:afterAutospacing="1" w:line="240" w:lineRule="auto"/>
        <w:ind w:left="360" w:hanging="360"/>
        <w:rPr>
          <w:sz w:val="18"/>
          <w:szCs w:val="18"/>
          <w:lang w:eastAsia="pl-PL"/>
        </w:rPr>
      </w:pPr>
      <w:r w:rsidRPr="00417330">
        <w:rPr>
          <w:sz w:val="18"/>
          <w:szCs w:val="18"/>
          <w:lang w:eastAsia="pl-PL"/>
        </w:rPr>
        <w:t>Strony umowy postanawiają, że należności wynikające z niniejszej umowy nie mogą być przedmiotem przelewu wierzytelności.</w:t>
      </w:r>
    </w:p>
    <w:bookmarkEnd w:id="0"/>
    <w:p w14:paraId="49FDF94D" w14:textId="2F51E52D" w:rsidR="00080CBE" w:rsidRPr="00080CBE" w:rsidRDefault="00080CBE" w:rsidP="00080CBE">
      <w:pPr>
        <w:suppressAutoHyphens/>
        <w:spacing w:before="0" w:after="0" w:line="240" w:lineRule="auto"/>
        <w:rPr>
          <w:rFonts w:asciiTheme="minorHAnsi" w:hAnsiTheme="minorHAnsi" w:cstheme="minorHAnsi"/>
          <w:lang w:eastAsia="ar-SA"/>
        </w:rPr>
      </w:pPr>
    </w:p>
    <w:p w14:paraId="73D1BFE5" w14:textId="77777777" w:rsidR="00080CBE" w:rsidRPr="00A6378C" w:rsidRDefault="00080CBE" w:rsidP="00A6378C">
      <w:pPr>
        <w:suppressAutoHyphens/>
        <w:spacing w:before="0" w:after="0" w:line="240" w:lineRule="auto"/>
        <w:ind w:left="567"/>
        <w:rPr>
          <w:rFonts w:asciiTheme="minorHAnsi" w:hAnsiTheme="minorHAnsi" w:cstheme="minorHAnsi"/>
          <w:lang w:eastAsia="ar-SA"/>
        </w:rPr>
      </w:pPr>
    </w:p>
    <w:p w14:paraId="4FCB4639" w14:textId="6A184D1C" w:rsidR="00B74FE6" w:rsidRPr="00A6378C" w:rsidRDefault="00B74FE6" w:rsidP="00A6378C">
      <w:pPr>
        <w:suppressAutoHyphens/>
        <w:spacing w:before="0" w:after="0" w:line="240" w:lineRule="auto"/>
        <w:jc w:val="center"/>
        <w:rPr>
          <w:rFonts w:asciiTheme="minorHAnsi" w:hAnsiTheme="minorHAnsi" w:cstheme="minorHAnsi"/>
          <w:b/>
          <w:bCs/>
          <w:lang w:eastAsia="ar-SA"/>
        </w:rPr>
      </w:pPr>
      <w:r w:rsidRPr="00A6378C">
        <w:rPr>
          <w:rFonts w:asciiTheme="minorHAnsi" w:hAnsiTheme="minorHAnsi" w:cstheme="minorHAnsi"/>
          <w:b/>
          <w:bCs/>
          <w:lang w:eastAsia="ar-SA"/>
        </w:rPr>
        <w:t xml:space="preserve">§ </w:t>
      </w:r>
      <w:r w:rsidR="0013405C" w:rsidRPr="00A6378C">
        <w:rPr>
          <w:rFonts w:asciiTheme="minorHAnsi" w:hAnsiTheme="minorHAnsi" w:cstheme="minorHAnsi"/>
          <w:b/>
          <w:bCs/>
          <w:lang w:eastAsia="ar-SA"/>
        </w:rPr>
        <w:t>4</w:t>
      </w:r>
    </w:p>
    <w:p w14:paraId="1982F839" w14:textId="77777777" w:rsidR="00FB241D" w:rsidRPr="00A6378C" w:rsidRDefault="00B74FE6" w:rsidP="00A6378C">
      <w:pPr>
        <w:pStyle w:val="Akapitzlist"/>
        <w:numPr>
          <w:ilvl w:val="3"/>
          <w:numId w:val="27"/>
        </w:numPr>
        <w:suppressAutoHyphens/>
        <w:spacing w:before="0" w:after="0" w:line="240" w:lineRule="auto"/>
        <w:ind w:left="284"/>
        <w:contextualSpacing/>
        <w:rPr>
          <w:rFonts w:asciiTheme="minorHAnsi" w:hAnsiTheme="minorHAnsi" w:cstheme="minorHAnsi"/>
          <w:lang w:eastAsia="ar-SA"/>
        </w:rPr>
      </w:pPr>
      <w:r w:rsidRPr="00A6378C">
        <w:rPr>
          <w:rFonts w:asciiTheme="minorHAnsi" w:hAnsiTheme="minorHAnsi" w:cstheme="minorHAnsi"/>
          <w:lang w:eastAsia="ar-SA"/>
        </w:rPr>
        <w:t xml:space="preserve">Zamawiający zastrzega sobie prawo bez odszkodowania i bez uprzedniej zgody Wykonawcy do wyłączenia części usług z zakresu będącego przedmiotem umowy, w </w:t>
      </w:r>
      <w:r w:rsidR="008E023F" w:rsidRPr="00A6378C">
        <w:rPr>
          <w:rFonts w:asciiTheme="minorHAnsi" w:hAnsiTheme="minorHAnsi" w:cstheme="minorHAnsi"/>
          <w:lang w:eastAsia="ar-SA"/>
        </w:rPr>
        <w:t>przypadku ograniczenia zakresu rzeczowego umowy, gdy dotyczy to zmniejszenia zakresu rzeczowego określonego w dokumentacji projektowej w związku z</w:t>
      </w:r>
      <w:r w:rsidR="00FB241D" w:rsidRPr="00A6378C">
        <w:rPr>
          <w:rFonts w:asciiTheme="minorHAnsi" w:hAnsiTheme="minorHAnsi" w:cstheme="minorHAnsi"/>
          <w:lang w:eastAsia="ar-SA"/>
        </w:rPr>
        <w:t>:</w:t>
      </w:r>
      <w:r w:rsidR="008E023F" w:rsidRPr="00A6378C">
        <w:rPr>
          <w:rFonts w:asciiTheme="minorHAnsi" w:hAnsiTheme="minorHAnsi" w:cstheme="minorHAnsi"/>
          <w:lang w:eastAsia="ar-SA"/>
        </w:rPr>
        <w:t xml:space="preserve"> </w:t>
      </w:r>
    </w:p>
    <w:p w14:paraId="5CD1B961" w14:textId="77777777" w:rsidR="00FB241D" w:rsidRPr="00A6378C" w:rsidRDefault="008E023F" w:rsidP="00A6378C">
      <w:pPr>
        <w:pStyle w:val="Akapitzlist"/>
        <w:numPr>
          <w:ilvl w:val="3"/>
          <w:numId w:val="17"/>
        </w:numPr>
        <w:tabs>
          <w:tab w:val="clear" w:pos="2880"/>
          <w:tab w:val="num" w:pos="2552"/>
        </w:tabs>
        <w:suppressAutoHyphens/>
        <w:spacing w:before="0" w:after="0" w:line="240" w:lineRule="auto"/>
        <w:ind w:left="709"/>
        <w:contextualSpacing/>
        <w:rPr>
          <w:rFonts w:asciiTheme="minorHAnsi" w:hAnsiTheme="minorHAnsi" w:cstheme="minorHAnsi"/>
          <w:lang w:eastAsia="ar-SA"/>
        </w:rPr>
      </w:pPr>
      <w:r w:rsidRPr="00A6378C">
        <w:rPr>
          <w:rFonts w:asciiTheme="minorHAnsi" w:hAnsiTheme="minorHAnsi" w:cstheme="minorHAnsi"/>
          <w:lang w:eastAsia="ar-SA"/>
        </w:rPr>
        <w:t xml:space="preserve">obiektywną niemożnością wykonania danego zakresu rzeczowego, </w:t>
      </w:r>
    </w:p>
    <w:p w14:paraId="438676D5" w14:textId="77777777" w:rsidR="00FB241D" w:rsidRPr="00A6378C" w:rsidRDefault="008E023F" w:rsidP="00A6378C">
      <w:pPr>
        <w:pStyle w:val="Akapitzlist"/>
        <w:numPr>
          <w:ilvl w:val="3"/>
          <w:numId w:val="17"/>
        </w:numPr>
        <w:tabs>
          <w:tab w:val="clear" w:pos="2880"/>
          <w:tab w:val="num" w:pos="2552"/>
        </w:tabs>
        <w:suppressAutoHyphens/>
        <w:spacing w:before="0" w:after="0" w:line="240" w:lineRule="auto"/>
        <w:ind w:left="709"/>
        <w:contextualSpacing/>
        <w:rPr>
          <w:rFonts w:asciiTheme="minorHAnsi" w:hAnsiTheme="minorHAnsi" w:cstheme="minorHAnsi"/>
          <w:lang w:eastAsia="ar-SA"/>
        </w:rPr>
      </w:pPr>
      <w:r w:rsidRPr="00A6378C">
        <w:rPr>
          <w:rFonts w:asciiTheme="minorHAnsi" w:hAnsiTheme="minorHAnsi" w:cstheme="minorHAnsi"/>
          <w:lang w:eastAsia="ar-SA"/>
        </w:rPr>
        <w:lastRenderedPageBreak/>
        <w:t xml:space="preserve">brakiem celowości wykonania danego zakresu rzeczowego, </w:t>
      </w:r>
    </w:p>
    <w:p w14:paraId="12EF4F4A" w14:textId="1889A16C" w:rsidR="008E023F" w:rsidRPr="00A6378C" w:rsidRDefault="008E023F" w:rsidP="00A6378C">
      <w:pPr>
        <w:pStyle w:val="Akapitzlist"/>
        <w:numPr>
          <w:ilvl w:val="3"/>
          <w:numId w:val="17"/>
        </w:numPr>
        <w:tabs>
          <w:tab w:val="clear" w:pos="2880"/>
          <w:tab w:val="num" w:pos="2552"/>
        </w:tabs>
        <w:suppressAutoHyphens/>
        <w:spacing w:before="0" w:after="0" w:line="240" w:lineRule="auto"/>
        <w:ind w:left="709"/>
        <w:contextualSpacing/>
        <w:rPr>
          <w:rFonts w:asciiTheme="minorHAnsi" w:hAnsiTheme="minorHAnsi" w:cstheme="minorHAnsi"/>
          <w:lang w:eastAsia="ar-SA"/>
        </w:rPr>
      </w:pPr>
      <w:r w:rsidRPr="00A6378C">
        <w:rPr>
          <w:rFonts w:asciiTheme="minorHAnsi" w:hAnsiTheme="minorHAnsi" w:cstheme="minorHAnsi"/>
          <w:lang w:eastAsia="ar-SA"/>
        </w:rPr>
        <w:t>działaniem siły wyższej,</w:t>
      </w:r>
    </w:p>
    <w:p w14:paraId="144BBC69" w14:textId="2A30E57E" w:rsidR="00B74FE6" w:rsidRPr="00A6378C" w:rsidRDefault="00B74FE6" w:rsidP="00A6378C">
      <w:pPr>
        <w:pStyle w:val="Akapitzlist"/>
        <w:numPr>
          <w:ilvl w:val="3"/>
          <w:numId w:val="27"/>
        </w:numPr>
        <w:suppressAutoHyphens/>
        <w:spacing w:before="0" w:after="0" w:line="240" w:lineRule="auto"/>
        <w:ind w:left="284"/>
        <w:contextualSpacing/>
        <w:rPr>
          <w:rFonts w:asciiTheme="minorHAnsi" w:hAnsiTheme="minorHAnsi" w:cstheme="minorHAnsi"/>
          <w:lang w:eastAsia="ar-SA"/>
        </w:rPr>
      </w:pPr>
      <w:r w:rsidRPr="00A6378C">
        <w:rPr>
          <w:rFonts w:asciiTheme="minorHAnsi" w:hAnsiTheme="minorHAnsi" w:cstheme="minorHAnsi"/>
          <w:lang w:eastAsia="ar-SA"/>
        </w:rPr>
        <w:t xml:space="preserve">Wartość prac wyłączonych zostanie ustalona w oparciu o </w:t>
      </w:r>
      <w:bookmarkStart w:id="1" w:name="_Hlk36549652"/>
      <w:r w:rsidRPr="00A6378C">
        <w:rPr>
          <w:rFonts w:asciiTheme="minorHAnsi" w:hAnsiTheme="minorHAnsi" w:cstheme="minorHAnsi"/>
          <w:lang w:eastAsia="ar-SA"/>
        </w:rPr>
        <w:t xml:space="preserve">zaakceptowany przez Zamawiającego </w:t>
      </w:r>
      <w:bookmarkEnd w:id="1"/>
      <w:r w:rsidRPr="00A6378C">
        <w:rPr>
          <w:rFonts w:asciiTheme="minorHAnsi" w:hAnsiTheme="minorHAnsi" w:cstheme="minorHAnsi"/>
          <w:lang w:eastAsia="ar-SA"/>
        </w:rPr>
        <w:t xml:space="preserve">zakres usług wyłączonych i stosowne pozycje formularza ofertowego, będącego zał. nr 1 do umowy. W takim przypadku zostanie dokonana przez strony zmiana wynagrodzenia określonego w § </w:t>
      </w:r>
      <w:r w:rsidR="0013405C" w:rsidRPr="00A6378C">
        <w:rPr>
          <w:rFonts w:asciiTheme="minorHAnsi" w:hAnsiTheme="minorHAnsi" w:cstheme="minorHAnsi"/>
          <w:lang w:eastAsia="ar-SA"/>
        </w:rPr>
        <w:t>3</w:t>
      </w:r>
      <w:r w:rsidRPr="00A6378C">
        <w:rPr>
          <w:rFonts w:asciiTheme="minorHAnsi" w:hAnsiTheme="minorHAnsi" w:cstheme="minorHAnsi"/>
          <w:lang w:eastAsia="ar-SA"/>
        </w:rPr>
        <w:t xml:space="preserve"> ust. 1 umowy w przypadku wyłączenia usług </w:t>
      </w:r>
      <w:r w:rsidRPr="00A6378C">
        <w:rPr>
          <w:rFonts w:asciiTheme="minorHAnsi" w:hAnsiTheme="minorHAnsi" w:cstheme="minorHAnsi"/>
          <w:lang w:eastAsia="ar-SA"/>
        </w:rPr>
        <w:br/>
        <w:t>i ustalenie jego nowej wysokości w formie aneksu do umowy.</w:t>
      </w:r>
    </w:p>
    <w:p w14:paraId="5CA8D7AC" w14:textId="77777777" w:rsidR="00E9009B" w:rsidRPr="00A6378C" w:rsidRDefault="00E9009B" w:rsidP="00A6378C">
      <w:pPr>
        <w:suppressAutoHyphens/>
        <w:spacing w:before="0" w:after="0" w:line="240" w:lineRule="auto"/>
        <w:jc w:val="center"/>
        <w:rPr>
          <w:rFonts w:asciiTheme="minorHAnsi" w:hAnsiTheme="minorHAnsi" w:cstheme="minorHAnsi"/>
        </w:rPr>
      </w:pPr>
    </w:p>
    <w:p w14:paraId="5B67AA91" w14:textId="2EE1D17B" w:rsidR="00CB3369" w:rsidRPr="00A6378C" w:rsidRDefault="00CB3369" w:rsidP="00A6378C">
      <w:pPr>
        <w:suppressAutoHyphens/>
        <w:spacing w:before="0" w:after="0" w:line="240" w:lineRule="auto"/>
        <w:jc w:val="center"/>
        <w:rPr>
          <w:rFonts w:asciiTheme="minorHAnsi" w:hAnsiTheme="minorHAnsi" w:cstheme="minorHAnsi"/>
          <w:b/>
          <w:lang w:eastAsia="ar-SA"/>
        </w:rPr>
      </w:pPr>
      <w:r w:rsidRPr="00A6378C">
        <w:rPr>
          <w:rFonts w:asciiTheme="minorHAnsi" w:hAnsiTheme="minorHAnsi" w:cstheme="minorHAnsi"/>
          <w:b/>
          <w:lang w:eastAsia="ar-SA"/>
        </w:rPr>
        <w:t xml:space="preserve">§ </w:t>
      </w:r>
      <w:r w:rsidR="0013405C" w:rsidRPr="00A6378C">
        <w:rPr>
          <w:rFonts w:asciiTheme="minorHAnsi" w:hAnsiTheme="minorHAnsi" w:cstheme="minorHAnsi"/>
          <w:b/>
          <w:lang w:eastAsia="ar-SA"/>
        </w:rPr>
        <w:t>5</w:t>
      </w:r>
      <w:r w:rsidRPr="00A6378C">
        <w:rPr>
          <w:rFonts w:asciiTheme="minorHAnsi" w:hAnsiTheme="minorHAnsi" w:cstheme="minorHAnsi"/>
          <w:b/>
          <w:lang w:eastAsia="ar-SA"/>
        </w:rPr>
        <w:t>*</w:t>
      </w:r>
    </w:p>
    <w:p w14:paraId="33075D1C" w14:textId="77777777" w:rsidR="00CB3369" w:rsidRPr="00A6378C" w:rsidRDefault="00CB3369" w:rsidP="00A6378C">
      <w:pPr>
        <w:suppressAutoHyphens/>
        <w:spacing w:before="0" w:after="0" w:line="240" w:lineRule="auto"/>
        <w:rPr>
          <w:rFonts w:asciiTheme="minorHAnsi" w:hAnsiTheme="minorHAnsi" w:cstheme="minorHAnsi"/>
          <w:lang w:eastAsia="ar-SA"/>
        </w:rPr>
      </w:pPr>
      <w:r w:rsidRPr="00A6378C">
        <w:rPr>
          <w:rFonts w:asciiTheme="minorHAnsi" w:hAnsiTheme="minorHAnsi" w:cstheme="minorHAnsi"/>
          <w:lang w:eastAsia="ar-SA"/>
        </w:rPr>
        <w:t>Wykonawca przedmiot umowy wykona sam.</w:t>
      </w:r>
    </w:p>
    <w:p w14:paraId="3C8BCC3F" w14:textId="77777777" w:rsidR="00CB3369" w:rsidRPr="00A6378C" w:rsidRDefault="00CB3369" w:rsidP="00A6378C">
      <w:pPr>
        <w:suppressAutoHyphens/>
        <w:spacing w:before="0" w:after="0" w:line="240" w:lineRule="auto"/>
        <w:jc w:val="center"/>
        <w:rPr>
          <w:rFonts w:asciiTheme="minorHAnsi" w:hAnsiTheme="minorHAnsi" w:cstheme="minorHAnsi"/>
          <w:b/>
          <w:lang w:eastAsia="ar-SA"/>
        </w:rPr>
      </w:pPr>
      <w:r w:rsidRPr="00A6378C">
        <w:rPr>
          <w:rFonts w:asciiTheme="minorHAnsi" w:hAnsiTheme="minorHAnsi" w:cstheme="minorHAnsi"/>
          <w:b/>
          <w:lang w:eastAsia="ar-SA"/>
        </w:rPr>
        <w:t>(zamiennie)</w:t>
      </w:r>
    </w:p>
    <w:p w14:paraId="5A2754E4" w14:textId="77777777" w:rsidR="00CB3369" w:rsidRPr="00A6378C" w:rsidRDefault="00CB3369" w:rsidP="00A6378C">
      <w:pPr>
        <w:suppressAutoHyphens/>
        <w:spacing w:before="0" w:after="0" w:line="240" w:lineRule="auto"/>
        <w:jc w:val="center"/>
        <w:rPr>
          <w:rFonts w:asciiTheme="minorHAnsi" w:hAnsiTheme="minorHAnsi" w:cstheme="minorHAnsi"/>
          <w:b/>
          <w:lang w:eastAsia="ar-SA"/>
        </w:rPr>
      </w:pPr>
    </w:p>
    <w:p w14:paraId="31F09E06" w14:textId="0B9517B9" w:rsidR="00CB3369" w:rsidRPr="00A6378C" w:rsidRDefault="00CB3369" w:rsidP="00A6378C">
      <w:pPr>
        <w:suppressAutoHyphens/>
        <w:spacing w:before="0" w:after="0" w:line="240" w:lineRule="auto"/>
        <w:jc w:val="center"/>
        <w:rPr>
          <w:rFonts w:asciiTheme="minorHAnsi" w:hAnsiTheme="minorHAnsi" w:cstheme="minorHAnsi"/>
          <w:b/>
          <w:lang w:eastAsia="ar-SA"/>
        </w:rPr>
      </w:pPr>
      <w:r w:rsidRPr="00A6378C">
        <w:rPr>
          <w:rFonts w:asciiTheme="minorHAnsi" w:hAnsiTheme="minorHAnsi" w:cstheme="minorHAnsi"/>
          <w:b/>
          <w:lang w:eastAsia="ar-SA"/>
        </w:rPr>
        <w:t xml:space="preserve">§ </w:t>
      </w:r>
      <w:r w:rsidR="0013405C" w:rsidRPr="00A6378C">
        <w:rPr>
          <w:rFonts w:asciiTheme="minorHAnsi" w:hAnsiTheme="minorHAnsi" w:cstheme="minorHAnsi"/>
          <w:b/>
          <w:lang w:eastAsia="ar-SA"/>
        </w:rPr>
        <w:t>5</w:t>
      </w:r>
      <w:r w:rsidRPr="00A6378C">
        <w:rPr>
          <w:rFonts w:asciiTheme="minorHAnsi" w:hAnsiTheme="minorHAnsi" w:cstheme="minorHAnsi"/>
          <w:b/>
          <w:lang w:eastAsia="ar-SA"/>
        </w:rPr>
        <w:t>*</w:t>
      </w:r>
    </w:p>
    <w:p w14:paraId="76EB14EF" w14:textId="77777777" w:rsidR="00CB3369" w:rsidRPr="00A6378C" w:rsidRDefault="00CB3369" w:rsidP="00A6378C">
      <w:pPr>
        <w:numPr>
          <w:ilvl w:val="0"/>
          <w:numId w:val="34"/>
        </w:numPr>
        <w:suppressAutoHyphens/>
        <w:spacing w:before="0" w:after="0" w:line="240" w:lineRule="auto"/>
        <w:jc w:val="left"/>
        <w:rPr>
          <w:rFonts w:asciiTheme="minorHAnsi" w:hAnsiTheme="minorHAnsi" w:cstheme="minorHAnsi"/>
          <w:lang w:eastAsia="ar-SA"/>
        </w:rPr>
      </w:pPr>
      <w:r w:rsidRPr="00A6378C">
        <w:rPr>
          <w:rFonts w:asciiTheme="minorHAnsi" w:hAnsiTheme="minorHAnsi" w:cstheme="minorHAnsi"/>
          <w:lang w:eastAsia="ar-SA"/>
        </w:rPr>
        <w:t>Następujący zakres prac Wykonawca wykona przy pomocy Podwykonawców:</w:t>
      </w:r>
    </w:p>
    <w:p w14:paraId="338EFCFA" w14:textId="77777777" w:rsidR="00CB3369" w:rsidRPr="00A6378C" w:rsidRDefault="00CB3369" w:rsidP="00A6378C">
      <w:pPr>
        <w:suppressAutoHyphens/>
        <w:spacing w:before="0" w:after="0" w:line="240" w:lineRule="auto"/>
        <w:ind w:left="340"/>
        <w:jc w:val="left"/>
        <w:rPr>
          <w:rFonts w:asciiTheme="minorHAnsi" w:hAnsiTheme="minorHAnsi" w:cstheme="minorHAnsi"/>
          <w:lang w:eastAsia="ar-SA"/>
        </w:rPr>
      </w:pPr>
      <w:r w:rsidRPr="00A6378C">
        <w:rPr>
          <w:rFonts w:asciiTheme="minorHAnsi" w:hAnsiTheme="minorHAnsi" w:cstheme="minorHAnsi"/>
          <w:lang w:eastAsia="ar-SA"/>
        </w:rPr>
        <w:t>..........................................................................................................................................................................................................................................................................................................................</w:t>
      </w:r>
    </w:p>
    <w:p w14:paraId="0F8BC8E2" w14:textId="77777777" w:rsidR="00CB3369" w:rsidRPr="00A6378C" w:rsidRDefault="00CB3369" w:rsidP="00A6378C">
      <w:pPr>
        <w:numPr>
          <w:ilvl w:val="0"/>
          <w:numId w:val="34"/>
        </w:numPr>
        <w:suppressAutoHyphens/>
        <w:spacing w:before="0" w:after="0" w:line="240" w:lineRule="auto"/>
        <w:jc w:val="left"/>
        <w:rPr>
          <w:rFonts w:asciiTheme="minorHAnsi" w:hAnsiTheme="minorHAnsi" w:cstheme="minorHAnsi"/>
          <w:lang w:eastAsia="ar-SA"/>
        </w:rPr>
      </w:pPr>
      <w:r w:rsidRPr="00A6378C">
        <w:rPr>
          <w:rFonts w:asciiTheme="minorHAnsi" w:hAnsiTheme="minorHAnsi" w:cstheme="minorHAnsi"/>
          <w:lang w:eastAsia="ar-SA"/>
        </w:rPr>
        <w:t>Za działania i zaniechania Podwykonawców i dalszych Podwykonawców, Wykonawca ponosi odpowiedzialność jak za działania i zaniechania własne.</w:t>
      </w:r>
    </w:p>
    <w:p w14:paraId="69800C57" w14:textId="77777777" w:rsidR="00CB3369" w:rsidRPr="00A6378C" w:rsidRDefault="00CB3369" w:rsidP="00A6378C">
      <w:pPr>
        <w:suppressAutoHyphens/>
        <w:spacing w:before="0" w:after="0" w:line="240" w:lineRule="auto"/>
        <w:jc w:val="center"/>
        <w:rPr>
          <w:rFonts w:asciiTheme="minorHAnsi" w:hAnsiTheme="minorHAnsi" w:cstheme="minorHAnsi"/>
        </w:rPr>
      </w:pPr>
    </w:p>
    <w:p w14:paraId="7112E60F" w14:textId="11FAC693" w:rsidR="004A63B5" w:rsidRPr="00A6378C" w:rsidRDefault="00C25B2A" w:rsidP="00A6378C">
      <w:pPr>
        <w:suppressAutoHyphens/>
        <w:spacing w:before="0" w:after="0" w:line="240" w:lineRule="auto"/>
        <w:jc w:val="center"/>
        <w:rPr>
          <w:rFonts w:asciiTheme="minorHAnsi" w:hAnsiTheme="minorHAnsi" w:cstheme="minorHAnsi"/>
          <w:b/>
          <w:bCs/>
        </w:rPr>
      </w:pPr>
      <w:r w:rsidRPr="00A6378C">
        <w:rPr>
          <w:rFonts w:asciiTheme="minorHAnsi" w:hAnsiTheme="minorHAnsi" w:cstheme="minorHAnsi"/>
          <w:b/>
          <w:bCs/>
        </w:rPr>
        <w:t xml:space="preserve">§ </w:t>
      </w:r>
      <w:r w:rsidR="00C61682" w:rsidRPr="00A6378C">
        <w:rPr>
          <w:rFonts w:asciiTheme="minorHAnsi" w:hAnsiTheme="minorHAnsi" w:cstheme="minorHAnsi"/>
          <w:b/>
          <w:bCs/>
        </w:rPr>
        <w:t>6</w:t>
      </w:r>
    </w:p>
    <w:p w14:paraId="13908DFA" w14:textId="77777777" w:rsidR="00242840" w:rsidRPr="00A6378C" w:rsidRDefault="00242840" w:rsidP="00A6378C">
      <w:pPr>
        <w:numPr>
          <w:ilvl w:val="0"/>
          <w:numId w:val="36"/>
        </w:numPr>
        <w:tabs>
          <w:tab w:val="left" w:pos="340"/>
        </w:tabs>
        <w:suppressAutoHyphens/>
        <w:spacing w:before="0" w:after="0" w:line="240" w:lineRule="auto"/>
        <w:ind w:left="340" w:hanging="340"/>
        <w:rPr>
          <w:rFonts w:asciiTheme="minorHAnsi" w:hAnsiTheme="minorHAnsi" w:cstheme="minorHAnsi"/>
          <w:lang w:eastAsia="ar-SA"/>
        </w:rPr>
      </w:pPr>
      <w:r w:rsidRPr="00A6378C">
        <w:rPr>
          <w:rFonts w:asciiTheme="minorHAnsi" w:hAnsiTheme="minorHAnsi" w:cstheme="minorHAnsi"/>
          <w:lang w:eastAsia="ar-SA"/>
        </w:rPr>
        <w:t>Strony postanawiają, że obowiązującą je formę odszkodowania stanowią kary umowne, które będą naliczane w następujących wypadkach i wysokościach:</w:t>
      </w:r>
    </w:p>
    <w:p w14:paraId="2BA3720F" w14:textId="774AC504" w:rsidR="00242840" w:rsidRPr="00A6378C" w:rsidRDefault="00242840" w:rsidP="00A6378C">
      <w:pPr>
        <w:numPr>
          <w:ilvl w:val="0"/>
          <w:numId w:val="37"/>
        </w:numPr>
        <w:suppressAutoHyphens/>
        <w:spacing w:before="0" w:after="0" w:line="240" w:lineRule="auto"/>
        <w:jc w:val="left"/>
        <w:rPr>
          <w:rFonts w:asciiTheme="minorHAnsi" w:hAnsiTheme="minorHAnsi" w:cstheme="minorHAnsi"/>
          <w:lang w:eastAsia="ar-SA"/>
        </w:rPr>
      </w:pPr>
      <w:r w:rsidRPr="00A6378C">
        <w:rPr>
          <w:rFonts w:asciiTheme="minorHAnsi" w:hAnsiTheme="minorHAnsi" w:cstheme="minorHAnsi"/>
          <w:lang w:eastAsia="ar-SA"/>
        </w:rPr>
        <w:t>Wykonawca płaci Zamawiającemu kary umowne</w:t>
      </w:r>
      <w:r w:rsidR="00671D5A">
        <w:rPr>
          <w:rFonts w:asciiTheme="minorHAnsi" w:hAnsiTheme="minorHAnsi" w:cstheme="minorHAnsi"/>
          <w:lang w:eastAsia="ar-SA"/>
        </w:rPr>
        <w:t>:</w:t>
      </w:r>
    </w:p>
    <w:p w14:paraId="385B72CE" w14:textId="771DC8C1" w:rsidR="00242840" w:rsidRPr="00A6378C" w:rsidRDefault="00242840" w:rsidP="00A6378C">
      <w:pPr>
        <w:numPr>
          <w:ilvl w:val="0"/>
          <w:numId w:val="35"/>
        </w:numPr>
        <w:suppressAutoHyphens/>
        <w:spacing w:before="0" w:after="0" w:line="240" w:lineRule="auto"/>
        <w:ind w:left="993" w:hanging="284"/>
        <w:rPr>
          <w:rFonts w:asciiTheme="minorHAnsi" w:hAnsiTheme="minorHAnsi" w:cstheme="minorHAnsi"/>
          <w:lang w:eastAsia="ar-SA"/>
        </w:rPr>
      </w:pPr>
      <w:r w:rsidRPr="00A6378C">
        <w:rPr>
          <w:rFonts w:asciiTheme="minorHAnsi" w:hAnsiTheme="minorHAnsi" w:cstheme="minorHAnsi"/>
          <w:lang w:eastAsia="ar-SA"/>
        </w:rPr>
        <w:t>za opóźnienie w wykonaniu określon</w:t>
      </w:r>
      <w:r w:rsidR="0019322C" w:rsidRPr="00A6378C">
        <w:rPr>
          <w:rFonts w:asciiTheme="minorHAnsi" w:hAnsiTheme="minorHAnsi" w:cstheme="minorHAnsi"/>
          <w:lang w:eastAsia="ar-SA"/>
        </w:rPr>
        <w:t>ego</w:t>
      </w:r>
      <w:r w:rsidRPr="00A6378C">
        <w:rPr>
          <w:rFonts w:asciiTheme="minorHAnsi" w:hAnsiTheme="minorHAnsi" w:cstheme="minorHAnsi"/>
          <w:lang w:eastAsia="ar-SA"/>
        </w:rPr>
        <w:t xml:space="preserve"> w umowie przedmiot</w:t>
      </w:r>
      <w:r w:rsidR="0019322C" w:rsidRPr="00A6378C">
        <w:rPr>
          <w:rFonts w:asciiTheme="minorHAnsi" w:hAnsiTheme="minorHAnsi" w:cstheme="minorHAnsi"/>
          <w:lang w:eastAsia="ar-SA"/>
        </w:rPr>
        <w:t>u</w:t>
      </w:r>
      <w:r w:rsidRPr="00A6378C">
        <w:rPr>
          <w:rFonts w:asciiTheme="minorHAnsi" w:hAnsiTheme="minorHAnsi" w:cstheme="minorHAnsi"/>
          <w:lang w:eastAsia="ar-SA"/>
        </w:rPr>
        <w:t xml:space="preserve"> odbioru w wysokości 0,5% wynagrodzenia umownego, o którym mowa w § </w:t>
      </w:r>
      <w:r w:rsidR="0013405C" w:rsidRPr="00A6378C">
        <w:rPr>
          <w:rFonts w:asciiTheme="minorHAnsi" w:hAnsiTheme="minorHAnsi" w:cstheme="minorHAnsi"/>
          <w:lang w:eastAsia="ar-SA"/>
        </w:rPr>
        <w:t>3</w:t>
      </w:r>
      <w:r w:rsidRPr="00A6378C">
        <w:rPr>
          <w:rFonts w:asciiTheme="minorHAnsi" w:hAnsiTheme="minorHAnsi" w:cstheme="minorHAnsi"/>
          <w:lang w:eastAsia="ar-SA"/>
        </w:rPr>
        <w:t xml:space="preserve"> ust. 1 niniejszej umowy, za każdy dzień opóźnienia, licząc od termin</w:t>
      </w:r>
      <w:r w:rsidR="0019322C" w:rsidRPr="00A6378C">
        <w:rPr>
          <w:rFonts w:asciiTheme="minorHAnsi" w:hAnsiTheme="minorHAnsi" w:cstheme="minorHAnsi"/>
          <w:lang w:eastAsia="ar-SA"/>
        </w:rPr>
        <w:t xml:space="preserve">u </w:t>
      </w:r>
      <w:r w:rsidRPr="00A6378C">
        <w:rPr>
          <w:rFonts w:asciiTheme="minorHAnsi" w:hAnsiTheme="minorHAnsi" w:cstheme="minorHAnsi"/>
          <w:lang w:eastAsia="ar-SA"/>
        </w:rPr>
        <w:t xml:space="preserve">zakończenia realizacji przedmiotu umowy, o </w:t>
      </w:r>
      <w:r w:rsidR="003F6773" w:rsidRPr="00A6378C">
        <w:rPr>
          <w:rFonts w:asciiTheme="minorHAnsi" w:hAnsiTheme="minorHAnsi" w:cstheme="minorHAnsi"/>
          <w:lang w:eastAsia="ar-SA"/>
        </w:rPr>
        <w:t>którym</w:t>
      </w:r>
      <w:r w:rsidRPr="00A6378C">
        <w:rPr>
          <w:rFonts w:asciiTheme="minorHAnsi" w:hAnsiTheme="minorHAnsi" w:cstheme="minorHAnsi"/>
          <w:lang w:eastAsia="ar-SA"/>
        </w:rPr>
        <w:t xml:space="preserve"> mowa w § </w:t>
      </w:r>
      <w:r w:rsidR="0013405C" w:rsidRPr="00A6378C">
        <w:rPr>
          <w:rFonts w:asciiTheme="minorHAnsi" w:hAnsiTheme="minorHAnsi" w:cstheme="minorHAnsi"/>
          <w:lang w:eastAsia="ar-SA"/>
        </w:rPr>
        <w:t xml:space="preserve">2 ust. 1 </w:t>
      </w:r>
      <w:r w:rsidRPr="00A6378C">
        <w:rPr>
          <w:rFonts w:asciiTheme="minorHAnsi" w:hAnsiTheme="minorHAnsi" w:cstheme="minorHAnsi"/>
          <w:lang w:eastAsia="ar-SA"/>
        </w:rPr>
        <w:t>umowy,</w:t>
      </w:r>
    </w:p>
    <w:p w14:paraId="27501C02" w14:textId="2125EACB" w:rsidR="00242840" w:rsidRPr="00A6378C" w:rsidRDefault="00242840" w:rsidP="00A6378C">
      <w:pPr>
        <w:numPr>
          <w:ilvl w:val="0"/>
          <w:numId w:val="35"/>
        </w:numPr>
        <w:suppressAutoHyphens/>
        <w:spacing w:before="0" w:after="0" w:line="240" w:lineRule="auto"/>
        <w:ind w:left="993" w:hanging="284"/>
        <w:rPr>
          <w:rFonts w:asciiTheme="minorHAnsi" w:hAnsiTheme="minorHAnsi" w:cstheme="minorHAnsi"/>
          <w:lang w:eastAsia="ar-SA"/>
        </w:rPr>
      </w:pPr>
      <w:r w:rsidRPr="00A6378C">
        <w:rPr>
          <w:rFonts w:asciiTheme="minorHAnsi" w:hAnsiTheme="minorHAnsi" w:cstheme="minorHAnsi"/>
          <w:lang w:eastAsia="ar-SA"/>
        </w:rPr>
        <w:t>za opóźnienie w usunięciu wad stwierdzonych przy odbior</w:t>
      </w:r>
      <w:r w:rsidR="00887DE6" w:rsidRPr="00A6378C">
        <w:rPr>
          <w:rFonts w:asciiTheme="minorHAnsi" w:hAnsiTheme="minorHAnsi" w:cstheme="minorHAnsi"/>
          <w:lang w:eastAsia="ar-SA"/>
        </w:rPr>
        <w:t xml:space="preserve">ze przedmiotu umowy </w:t>
      </w:r>
      <w:r w:rsidRPr="00A6378C">
        <w:rPr>
          <w:rFonts w:asciiTheme="minorHAnsi" w:hAnsiTheme="minorHAnsi" w:cstheme="minorHAnsi"/>
          <w:lang w:eastAsia="ar-SA"/>
        </w:rPr>
        <w:t xml:space="preserve">- w wysokości 0,5% wynagrodzenia umownego, o którym mowa w § </w:t>
      </w:r>
      <w:r w:rsidR="0013405C" w:rsidRPr="00A6378C">
        <w:rPr>
          <w:rFonts w:asciiTheme="minorHAnsi" w:hAnsiTheme="minorHAnsi" w:cstheme="minorHAnsi"/>
          <w:lang w:eastAsia="ar-SA"/>
        </w:rPr>
        <w:t>3</w:t>
      </w:r>
      <w:r w:rsidRPr="00A6378C">
        <w:rPr>
          <w:rFonts w:asciiTheme="minorHAnsi" w:hAnsiTheme="minorHAnsi" w:cstheme="minorHAnsi"/>
          <w:lang w:eastAsia="ar-SA"/>
        </w:rPr>
        <w:t xml:space="preserve"> ust. 1 niniejszej umowy, za każdy dzień opóźnienia liczonego od dnia wyznaczonego na usunięcie wad,</w:t>
      </w:r>
    </w:p>
    <w:p w14:paraId="474F4408" w14:textId="38BA55BA" w:rsidR="00242840" w:rsidRPr="00A6378C" w:rsidRDefault="00242840" w:rsidP="00A6378C">
      <w:pPr>
        <w:numPr>
          <w:ilvl w:val="0"/>
          <w:numId w:val="35"/>
        </w:numPr>
        <w:suppressAutoHyphens/>
        <w:spacing w:before="0" w:after="0" w:line="240" w:lineRule="auto"/>
        <w:ind w:left="993" w:hanging="284"/>
        <w:rPr>
          <w:rFonts w:asciiTheme="minorHAnsi" w:hAnsiTheme="minorHAnsi" w:cstheme="minorHAnsi"/>
          <w:lang w:eastAsia="ar-SA"/>
        </w:rPr>
      </w:pPr>
      <w:r w:rsidRPr="00A6378C">
        <w:rPr>
          <w:rFonts w:asciiTheme="minorHAnsi" w:hAnsiTheme="minorHAnsi" w:cstheme="minorHAnsi"/>
          <w:lang w:eastAsia="ar-SA"/>
        </w:rPr>
        <w:t xml:space="preserve">za odstąpienie od umowy z przyczyn zależnych od Wykonawcy – w wysokości 10 % wynagrodzenia umownego, o którym mowa w § </w:t>
      </w:r>
      <w:r w:rsidR="008B2284" w:rsidRPr="00A6378C">
        <w:rPr>
          <w:rFonts w:asciiTheme="minorHAnsi" w:hAnsiTheme="minorHAnsi" w:cstheme="minorHAnsi"/>
          <w:lang w:eastAsia="ar-SA"/>
        </w:rPr>
        <w:t>3</w:t>
      </w:r>
      <w:r w:rsidRPr="00A6378C">
        <w:rPr>
          <w:rFonts w:asciiTheme="minorHAnsi" w:hAnsiTheme="minorHAnsi" w:cstheme="minorHAnsi"/>
          <w:lang w:eastAsia="ar-SA"/>
        </w:rPr>
        <w:t xml:space="preserve"> ust. 1 niniejszej umowy,</w:t>
      </w:r>
    </w:p>
    <w:p w14:paraId="46F1AF70" w14:textId="0B4BB5BC" w:rsidR="00242840" w:rsidRPr="00A6378C" w:rsidRDefault="00242840" w:rsidP="00A6378C">
      <w:pPr>
        <w:numPr>
          <w:ilvl w:val="0"/>
          <w:numId w:val="35"/>
        </w:numPr>
        <w:tabs>
          <w:tab w:val="num" w:pos="993"/>
        </w:tabs>
        <w:suppressAutoHyphens/>
        <w:spacing w:before="0" w:after="0" w:line="240" w:lineRule="auto"/>
        <w:ind w:left="993" w:hanging="284"/>
        <w:rPr>
          <w:rFonts w:asciiTheme="minorHAnsi" w:hAnsiTheme="minorHAnsi" w:cstheme="minorHAnsi"/>
          <w:lang w:eastAsia="ar-SA"/>
        </w:rPr>
      </w:pPr>
      <w:r w:rsidRPr="00A6378C">
        <w:rPr>
          <w:rFonts w:asciiTheme="minorHAnsi" w:hAnsiTheme="minorHAnsi" w:cstheme="minorHAnsi"/>
          <w:lang w:eastAsia="ar-SA"/>
        </w:rPr>
        <w:t xml:space="preserve">za nieuzasadnioną przerwę w realizacji przedmiotu umowy trwającą ponad 5 dni – w wysokości 0,5% wynagrodzenia umownego, o którym mowa w § </w:t>
      </w:r>
      <w:r w:rsidR="008B2284" w:rsidRPr="00A6378C">
        <w:rPr>
          <w:rFonts w:asciiTheme="minorHAnsi" w:hAnsiTheme="minorHAnsi" w:cstheme="minorHAnsi"/>
          <w:lang w:eastAsia="ar-SA"/>
        </w:rPr>
        <w:t>3</w:t>
      </w:r>
      <w:r w:rsidRPr="00A6378C">
        <w:rPr>
          <w:rFonts w:asciiTheme="minorHAnsi" w:hAnsiTheme="minorHAnsi" w:cstheme="minorHAnsi"/>
          <w:lang w:eastAsia="ar-SA"/>
        </w:rPr>
        <w:t xml:space="preserve"> ust. 1 niniejszej umowy, za każdy dzień przerwy,</w:t>
      </w:r>
    </w:p>
    <w:p w14:paraId="40E42EEF" w14:textId="55F0B777" w:rsidR="00242840" w:rsidRPr="00A6378C" w:rsidRDefault="00242840" w:rsidP="00A6378C">
      <w:pPr>
        <w:numPr>
          <w:ilvl w:val="0"/>
          <w:numId w:val="35"/>
        </w:numPr>
        <w:suppressAutoHyphens/>
        <w:spacing w:before="0" w:after="0" w:line="240" w:lineRule="auto"/>
        <w:ind w:left="993" w:hanging="284"/>
        <w:rPr>
          <w:rFonts w:asciiTheme="minorHAnsi" w:hAnsiTheme="minorHAnsi" w:cstheme="minorHAnsi"/>
          <w:lang w:eastAsia="ar-SA"/>
        </w:rPr>
      </w:pPr>
      <w:r w:rsidRPr="00A6378C">
        <w:rPr>
          <w:rFonts w:asciiTheme="minorHAnsi" w:hAnsiTheme="minorHAnsi" w:cstheme="minorHAnsi"/>
          <w:lang w:eastAsia="ar-SA"/>
        </w:rPr>
        <w:t xml:space="preserve">za nieprzystąpienie przez Wykonawcę z przyczyn od niego zależnych do wykonania przedmiotu umowy w terminie 7 dni od dnia przekazania  terenu realizacji przedmiotu umowy – w wysokości 0,5% wynagrodzenia umownego, o którym mowa w § </w:t>
      </w:r>
      <w:r w:rsidR="008B2284" w:rsidRPr="00A6378C">
        <w:rPr>
          <w:rFonts w:asciiTheme="minorHAnsi" w:hAnsiTheme="minorHAnsi" w:cstheme="minorHAnsi"/>
          <w:lang w:eastAsia="ar-SA"/>
        </w:rPr>
        <w:t>3</w:t>
      </w:r>
      <w:r w:rsidRPr="00A6378C">
        <w:rPr>
          <w:rFonts w:asciiTheme="minorHAnsi" w:hAnsiTheme="minorHAnsi" w:cstheme="minorHAnsi"/>
          <w:lang w:eastAsia="ar-SA"/>
        </w:rPr>
        <w:t xml:space="preserve"> ust. 1 niniejszej umowy, za każdy dzień opóźnienia,</w:t>
      </w:r>
    </w:p>
    <w:p w14:paraId="7516EEA8" w14:textId="0FD7D7E0" w:rsidR="00080CBE" w:rsidRDefault="00080CBE" w:rsidP="00671D5A">
      <w:pPr>
        <w:numPr>
          <w:ilvl w:val="0"/>
          <w:numId w:val="36"/>
        </w:numPr>
        <w:tabs>
          <w:tab w:val="left" w:pos="340"/>
        </w:tabs>
        <w:suppressAutoHyphens/>
        <w:spacing w:before="0" w:after="0" w:line="240" w:lineRule="auto"/>
        <w:ind w:left="340" w:hanging="340"/>
        <w:rPr>
          <w:rFonts w:asciiTheme="minorHAnsi" w:hAnsiTheme="minorHAnsi" w:cstheme="minorHAnsi"/>
          <w:lang w:eastAsia="ar-SA"/>
        </w:rPr>
      </w:pPr>
      <w:r w:rsidRPr="00080CBE">
        <w:rPr>
          <w:rFonts w:asciiTheme="minorHAnsi" w:hAnsiTheme="minorHAnsi" w:cstheme="minorHAnsi"/>
          <w:lang w:eastAsia="ar-SA"/>
        </w:rPr>
        <w:t xml:space="preserve">Zamawiający płaci Wykonawcy karę umowną z tytułu odstąpienia od umowy z przyczyn zależnych od Zamawiającego, innych niż wymienione w art. 456 ustawy z dnia 11 września 2019 r. Prawo zamówień publicznych – w wysokości 10 % wynagrodzenia umownego, o którym mowa w § </w:t>
      </w:r>
      <w:r>
        <w:rPr>
          <w:rFonts w:asciiTheme="minorHAnsi" w:hAnsiTheme="minorHAnsi" w:cstheme="minorHAnsi"/>
          <w:lang w:eastAsia="ar-SA"/>
        </w:rPr>
        <w:t>3</w:t>
      </w:r>
      <w:r w:rsidRPr="00080CBE">
        <w:rPr>
          <w:rFonts w:asciiTheme="minorHAnsi" w:hAnsiTheme="minorHAnsi" w:cstheme="minorHAnsi"/>
          <w:lang w:eastAsia="ar-SA"/>
        </w:rPr>
        <w:t xml:space="preserve"> ust. 1 niniejszej umowy.</w:t>
      </w:r>
    </w:p>
    <w:p w14:paraId="42023F39" w14:textId="5318AFA3" w:rsidR="00242840" w:rsidRPr="00A6378C" w:rsidRDefault="00242840" w:rsidP="00671D5A">
      <w:pPr>
        <w:numPr>
          <w:ilvl w:val="0"/>
          <w:numId w:val="36"/>
        </w:numPr>
        <w:tabs>
          <w:tab w:val="left" w:pos="340"/>
        </w:tabs>
        <w:suppressAutoHyphens/>
        <w:spacing w:before="0" w:after="0" w:line="240" w:lineRule="auto"/>
        <w:ind w:left="340" w:hanging="340"/>
        <w:rPr>
          <w:rFonts w:asciiTheme="minorHAnsi" w:hAnsiTheme="minorHAnsi" w:cstheme="minorHAnsi"/>
          <w:lang w:eastAsia="ar-SA"/>
        </w:rPr>
      </w:pPr>
      <w:r w:rsidRPr="00A6378C">
        <w:rPr>
          <w:rFonts w:asciiTheme="minorHAnsi" w:hAnsiTheme="minorHAnsi" w:cstheme="minorHAnsi"/>
          <w:lang w:eastAsia="ar-SA"/>
        </w:rPr>
        <w:t>Kary umowne z tytułu odstąpienia od umowy będą naliczane w razie wykonania prawa odstąpienia od umowy przez strony w oparciu o zapisy niniejszej umowy jak również odstąpienia dokonanego na podstawie Kodeksu Cywilnego (dalej k.c.).</w:t>
      </w:r>
    </w:p>
    <w:p w14:paraId="6B40570E" w14:textId="77777777" w:rsidR="00242840" w:rsidRPr="00A6378C" w:rsidRDefault="00242840" w:rsidP="00A6378C">
      <w:pPr>
        <w:numPr>
          <w:ilvl w:val="0"/>
          <w:numId w:val="36"/>
        </w:numPr>
        <w:tabs>
          <w:tab w:val="left" w:pos="340"/>
        </w:tabs>
        <w:suppressAutoHyphens/>
        <w:spacing w:before="0" w:after="0" w:line="240" w:lineRule="auto"/>
        <w:ind w:left="340" w:hanging="340"/>
        <w:rPr>
          <w:rFonts w:asciiTheme="minorHAnsi" w:hAnsiTheme="minorHAnsi" w:cstheme="minorHAnsi"/>
          <w:lang w:eastAsia="ar-SA"/>
        </w:rPr>
      </w:pPr>
      <w:r w:rsidRPr="00A6378C">
        <w:rPr>
          <w:rFonts w:asciiTheme="minorHAnsi" w:hAnsiTheme="minorHAnsi" w:cstheme="minorHAnsi"/>
          <w:lang w:eastAsia="ar-SA"/>
        </w:rPr>
        <w:t>Strony zastrzegają sobie prawo do odszkodowania uzupełniającego przenoszącego wysokość kar umownych do wysokości rzeczywiście poniesionej szkody oraz utraconych korzyści.</w:t>
      </w:r>
    </w:p>
    <w:p w14:paraId="1E589CC3" w14:textId="77777777" w:rsidR="00242840" w:rsidRPr="00A6378C" w:rsidRDefault="00242840" w:rsidP="00A6378C">
      <w:pPr>
        <w:numPr>
          <w:ilvl w:val="0"/>
          <w:numId w:val="36"/>
        </w:numPr>
        <w:tabs>
          <w:tab w:val="left" w:pos="340"/>
        </w:tabs>
        <w:suppressAutoHyphens/>
        <w:spacing w:before="0" w:after="0" w:line="240" w:lineRule="auto"/>
        <w:ind w:left="340" w:hanging="340"/>
        <w:rPr>
          <w:rFonts w:asciiTheme="minorHAnsi" w:hAnsiTheme="minorHAnsi" w:cstheme="minorHAnsi"/>
          <w:lang w:eastAsia="ar-SA"/>
        </w:rPr>
      </w:pPr>
      <w:r w:rsidRPr="00A6378C">
        <w:rPr>
          <w:rFonts w:asciiTheme="minorHAnsi" w:hAnsiTheme="minorHAnsi" w:cstheme="minorHAnsi"/>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k.c. </w:t>
      </w:r>
    </w:p>
    <w:p w14:paraId="4882B53D" w14:textId="77777777" w:rsidR="00242840" w:rsidRPr="00A6378C" w:rsidRDefault="00242840" w:rsidP="00A6378C">
      <w:pPr>
        <w:numPr>
          <w:ilvl w:val="0"/>
          <w:numId w:val="36"/>
        </w:numPr>
        <w:tabs>
          <w:tab w:val="left" w:pos="340"/>
        </w:tabs>
        <w:suppressAutoHyphens/>
        <w:spacing w:before="0" w:after="0" w:line="240" w:lineRule="auto"/>
        <w:ind w:left="340" w:hanging="340"/>
        <w:rPr>
          <w:rFonts w:asciiTheme="minorHAnsi" w:hAnsiTheme="minorHAnsi" w:cstheme="minorHAnsi"/>
          <w:lang w:eastAsia="ar-SA"/>
        </w:rPr>
      </w:pPr>
      <w:r w:rsidRPr="00A6378C">
        <w:rPr>
          <w:rFonts w:asciiTheme="minorHAnsi" w:hAnsiTheme="minorHAnsi" w:cstheme="minorHAnsi"/>
          <w:lang w:eastAsia="ar-SA"/>
        </w:rPr>
        <w:t>W przypadku wystąpienia opóźnienia Wykonawcy w wykonaniu przez niego zobowiązań przyjętych niniejszą umową Zamawiający może zlecić ich wykonanie wybranej przez siebie innej firmie na koszt Wykonawcy – zachowując przy tym prawo do roszczenia naprawienia szkody spowodowanej w/w opóźnieniem.</w:t>
      </w:r>
    </w:p>
    <w:p w14:paraId="285D55E1" w14:textId="77777777" w:rsidR="00242840" w:rsidRPr="00A6378C" w:rsidRDefault="00242840" w:rsidP="00A6378C">
      <w:pPr>
        <w:numPr>
          <w:ilvl w:val="0"/>
          <w:numId w:val="36"/>
        </w:numPr>
        <w:tabs>
          <w:tab w:val="left" w:pos="340"/>
        </w:tabs>
        <w:suppressAutoHyphens/>
        <w:spacing w:before="0" w:after="0" w:line="240" w:lineRule="auto"/>
        <w:ind w:left="340" w:hanging="340"/>
        <w:rPr>
          <w:rFonts w:asciiTheme="minorHAnsi" w:hAnsiTheme="minorHAnsi" w:cstheme="minorHAnsi"/>
          <w:lang w:eastAsia="ar-SA"/>
        </w:rPr>
      </w:pPr>
      <w:r w:rsidRPr="00A6378C">
        <w:rPr>
          <w:rFonts w:asciiTheme="minorHAnsi" w:hAnsiTheme="minorHAnsi" w:cstheme="minorHAnsi"/>
          <w:lang w:eastAsia="ar-SA"/>
        </w:rPr>
        <w:t>Wykonawca wyraża zgodę na potrącenie kar umownych z przysługującego mu wynagrodzenia.</w:t>
      </w:r>
    </w:p>
    <w:p w14:paraId="1AAD3B00" w14:textId="77777777" w:rsidR="00F77416" w:rsidRPr="00A6378C" w:rsidRDefault="00F77416" w:rsidP="00A6378C">
      <w:pPr>
        <w:suppressAutoHyphens/>
        <w:spacing w:before="0" w:after="0" w:line="240" w:lineRule="auto"/>
        <w:jc w:val="center"/>
        <w:rPr>
          <w:rFonts w:asciiTheme="minorHAnsi" w:hAnsiTheme="minorHAnsi" w:cstheme="minorHAnsi"/>
          <w:b/>
        </w:rPr>
      </w:pPr>
    </w:p>
    <w:p w14:paraId="67A37197" w14:textId="1903025B" w:rsidR="004A63B5" w:rsidRPr="00A6378C" w:rsidRDefault="00BD16C7" w:rsidP="00A6378C">
      <w:pPr>
        <w:suppressAutoHyphens/>
        <w:spacing w:before="0" w:after="0" w:line="240" w:lineRule="auto"/>
        <w:jc w:val="center"/>
        <w:rPr>
          <w:rFonts w:asciiTheme="minorHAnsi" w:hAnsiTheme="minorHAnsi" w:cstheme="minorHAnsi"/>
          <w:b/>
        </w:rPr>
      </w:pPr>
      <w:r w:rsidRPr="00A6378C">
        <w:rPr>
          <w:rFonts w:asciiTheme="minorHAnsi" w:hAnsiTheme="minorHAnsi" w:cstheme="minorHAnsi"/>
          <w:b/>
        </w:rPr>
        <w:t xml:space="preserve">§ </w:t>
      </w:r>
      <w:r w:rsidR="00C61682" w:rsidRPr="00A6378C">
        <w:rPr>
          <w:rFonts w:asciiTheme="minorHAnsi" w:hAnsiTheme="minorHAnsi" w:cstheme="minorHAnsi"/>
          <w:b/>
        </w:rPr>
        <w:t>7</w:t>
      </w:r>
    </w:p>
    <w:p w14:paraId="04499556" w14:textId="77777777" w:rsidR="004A63B5" w:rsidRPr="00A6378C" w:rsidRDefault="004A63B5" w:rsidP="00671D5A">
      <w:pPr>
        <w:numPr>
          <w:ilvl w:val="0"/>
          <w:numId w:val="43"/>
        </w:numPr>
        <w:tabs>
          <w:tab w:val="left" w:pos="340"/>
        </w:tabs>
        <w:suppressAutoHyphens/>
        <w:spacing w:before="0" w:after="0" w:line="240" w:lineRule="auto"/>
        <w:rPr>
          <w:rFonts w:asciiTheme="minorHAnsi" w:hAnsiTheme="minorHAnsi" w:cstheme="minorHAnsi"/>
        </w:rPr>
      </w:pPr>
      <w:r w:rsidRPr="00A6378C">
        <w:rPr>
          <w:rFonts w:asciiTheme="minorHAnsi" w:hAnsiTheme="minorHAnsi" w:cstheme="minorHAnsi"/>
        </w:rPr>
        <w:t>Zamawiający może odstąpić od umowy z ustawowych przyczyn przewidzianych przez przepisy Kodeksu cywilnego,</w:t>
      </w:r>
      <w:r w:rsidR="006F154E" w:rsidRPr="00A6378C">
        <w:rPr>
          <w:rFonts w:asciiTheme="minorHAnsi" w:hAnsiTheme="minorHAnsi" w:cstheme="minorHAnsi"/>
        </w:rPr>
        <w:t xml:space="preserve"> w tym także</w:t>
      </w:r>
      <w:r w:rsidRPr="00A6378C">
        <w:rPr>
          <w:rFonts w:asciiTheme="minorHAnsi" w:hAnsiTheme="minorHAnsi" w:cstheme="minorHAnsi"/>
        </w:rPr>
        <w:t>:</w:t>
      </w:r>
    </w:p>
    <w:p w14:paraId="15F2B1CD" w14:textId="363FA261" w:rsidR="004A63B5" w:rsidRPr="00A6378C" w:rsidRDefault="00684ABA" w:rsidP="00671D5A">
      <w:pPr>
        <w:pStyle w:val="Akapitzlist"/>
        <w:numPr>
          <w:ilvl w:val="0"/>
          <w:numId w:val="24"/>
        </w:numPr>
        <w:suppressAutoHyphens/>
        <w:spacing w:before="0" w:after="0" w:line="240" w:lineRule="auto"/>
        <w:ind w:left="567"/>
        <w:rPr>
          <w:rFonts w:asciiTheme="minorHAnsi" w:hAnsiTheme="minorHAnsi" w:cstheme="minorHAnsi"/>
        </w:rPr>
      </w:pPr>
      <w:r w:rsidRPr="00A6378C">
        <w:rPr>
          <w:rFonts w:asciiTheme="minorHAnsi" w:hAnsiTheme="minorHAnsi" w:cstheme="minorHAnsi"/>
        </w:rPr>
        <w:t xml:space="preserve">nieprzystąpienia Wykonawcy do </w:t>
      </w:r>
      <w:r w:rsidR="004F4646" w:rsidRPr="00A6378C">
        <w:rPr>
          <w:rFonts w:asciiTheme="minorHAnsi" w:hAnsiTheme="minorHAnsi" w:cstheme="minorHAnsi"/>
        </w:rPr>
        <w:t>realizacji</w:t>
      </w:r>
      <w:r w:rsidRPr="00A6378C">
        <w:rPr>
          <w:rFonts w:asciiTheme="minorHAnsi" w:hAnsiTheme="minorHAnsi" w:cstheme="minorHAnsi"/>
        </w:rPr>
        <w:t xml:space="preserve"> przedmiotu umowy</w:t>
      </w:r>
      <w:r w:rsidR="009977A2" w:rsidRPr="00A6378C">
        <w:rPr>
          <w:rFonts w:asciiTheme="minorHAnsi" w:hAnsiTheme="minorHAnsi" w:cstheme="minorHAnsi"/>
        </w:rPr>
        <w:t xml:space="preserve"> w terminie </w:t>
      </w:r>
      <w:r w:rsidR="00A5291A" w:rsidRPr="00A6378C">
        <w:rPr>
          <w:rFonts w:asciiTheme="minorHAnsi" w:hAnsiTheme="minorHAnsi" w:cstheme="minorHAnsi"/>
        </w:rPr>
        <w:t>7</w:t>
      </w:r>
      <w:r w:rsidR="009977A2" w:rsidRPr="00A6378C">
        <w:rPr>
          <w:rFonts w:asciiTheme="minorHAnsi" w:hAnsiTheme="minorHAnsi" w:cstheme="minorHAnsi"/>
        </w:rPr>
        <w:t xml:space="preserve"> dni od dnia </w:t>
      </w:r>
      <w:r w:rsidR="000E1F3A" w:rsidRPr="00A6378C">
        <w:rPr>
          <w:rFonts w:asciiTheme="minorHAnsi" w:hAnsiTheme="minorHAnsi" w:cstheme="minorHAnsi"/>
        </w:rPr>
        <w:t xml:space="preserve">protokolarnego </w:t>
      </w:r>
      <w:r w:rsidR="009977A2" w:rsidRPr="00A6378C">
        <w:rPr>
          <w:rFonts w:asciiTheme="minorHAnsi" w:hAnsiTheme="minorHAnsi" w:cstheme="minorHAnsi"/>
        </w:rPr>
        <w:t>przekazania terenu realizacji przedmiotu umowy</w:t>
      </w:r>
      <w:r w:rsidR="000F6686" w:rsidRPr="00A6378C">
        <w:rPr>
          <w:rFonts w:asciiTheme="minorHAnsi" w:hAnsiTheme="minorHAnsi" w:cstheme="minorHAnsi"/>
        </w:rPr>
        <w:t>,</w:t>
      </w:r>
    </w:p>
    <w:p w14:paraId="1A9BC9BC" w14:textId="77777777" w:rsidR="00497625" w:rsidRPr="00A6378C" w:rsidRDefault="004A63B5" w:rsidP="00671D5A">
      <w:pPr>
        <w:pStyle w:val="Akapitzlist"/>
        <w:numPr>
          <w:ilvl w:val="0"/>
          <w:numId w:val="24"/>
        </w:numPr>
        <w:suppressAutoHyphens/>
        <w:spacing w:before="0" w:after="0" w:line="240" w:lineRule="auto"/>
        <w:ind w:left="567"/>
        <w:rPr>
          <w:rFonts w:asciiTheme="minorHAnsi" w:hAnsiTheme="minorHAnsi" w:cstheme="minorHAnsi"/>
        </w:rPr>
      </w:pPr>
      <w:r w:rsidRPr="00A6378C">
        <w:rPr>
          <w:rFonts w:asciiTheme="minorHAnsi" w:hAnsiTheme="minorHAnsi" w:cstheme="minorHAnsi"/>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497625" w:rsidRPr="00A6378C">
        <w:rPr>
          <w:rFonts w:asciiTheme="minorHAnsi" w:hAnsiTheme="minorHAnsi" w:cstheme="minorHAnsi"/>
        </w:rPr>
        <w:t>u publicznemu .</w:t>
      </w:r>
    </w:p>
    <w:p w14:paraId="6596F6FA" w14:textId="77777777" w:rsidR="008F6A5C" w:rsidRPr="00A6378C" w:rsidRDefault="004A63B5" w:rsidP="00671D5A">
      <w:pPr>
        <w:suppressAutoHyphens/>
        <w:spacing w:before="0" w:after="0" w:line="240" w:lineRule="auto"/>
        <w:ind w:left="567"/>
        <w:rPr>
          <w:rFonts w:asciiTheme="minorHAnsi" w:hAnsiTheme="minorHAnsi" w:cstheme="minorHAnsi"/>
        </w:rPr>
      </w:pPr>
      <w:r w:rsidRPr="00A6378C">
        <w:rPr>
          <w:rFonts w:asciiTheme="minorHAnsi" w:hAnsiTheme="minorHAnsi" w:cstheme="minorHAnsi"/>
        </w:rPr>
        <w:t xml:space="preserve">Odstąpienie </w:t>
      </w:r>
      <w:r w:rsidR="008F6A5C" w:rsidRPr="00A6378C">
        <w:rPr>
          <w:rFonts w:asciiTheme="minorHAnsi" w:hAnsiTheme="minorHAnsi" w:cstheme="minorHAnsi"/>
        </w:rPr>
        <w:t xml:space="preserve">od umowy </w:t>
      </w:r>
      <w:r w:rsidRPr="00A6378C">
        <w:rPr>
          <w:rFonts w:asciiTheme="minorHAnsi" w:hAnsiTheme="minorHAnsi" w:cstheme="minorHAnsi"/>
        </w:rPr>
        <w:t xml:space="preserve">może </w:t>
      </w:r>
      <w:r w:rsidR="00497625" w:rsidRPr="00A6378C">
        <w:rPr>
          <w:rFonts w:asciiTheme="minorHAnsi" w:hAnsiTheme="minorHAnsi" w:cstheme="minorHAnsi"/>
        </w:rPr>
        <w:t xml:space="preserve">nastąpić w terminie </w:t>
      </w:r>
      <w:r w:rsidR="008F6A5C" w:rsidRPr="00A6378C">
        <w:rPr>
          <w:rFonts w:asciiTheme="minorHAnsi" w:hAnsiTheme="minorHAnsi" w:cstheme="minorHAnsi"/>
        </w:rPr>
        <w:t xml:space="preserve">do </w:t>
      </w:r>
      <w:r w:rsidR="00467F4A" w:rsidRPr="00A6378C">
        <w:rPr>
          <w:rFonts w:asciiTheme="minorHAnsi" w:hAnsiTheme="minorHAnsi" w:cstheme="minorHAnsi"/>
        </w:rPr>
        <w:t>14</w:t>
      </w:r>
      <w:r w:rsidR="00497625" w:rsidRPr="00A6378C">
        <w:rPr>
          <w:rFonts w:asciiTheme="minorHAnsi" w:hAnsiTheme="minorHAnsi" w:cstheme="minorHAnsi"/>
        </w:rPr>
        <w:t xml:space="preserve"> dni od powzięcia przez Zamawiającego</w:t>
      </w:r>
      <w:r w:rsidR="008F6A5C" w:rsidRPr="00A6378C">
        <w:rPr>
          <w:rFonts w:asciiTheme="minorHAnsi" w:hAnsiTheme="minorHAnsi" w:cstheme="minorHAnsi"/>
        </w:rPr>
        <w:t xml:space="preserve"> informacji o </w:t>
      </w:r>
      <w:r w:rsidR="006F154E" w:rsidRPr="00A6378C">
        <w:rPr>
          <w:rFonts w:asciiTheme="minorHAnsi" w:hAnsiTheme="minorHAnsi" w:cstheme="minorHAnsi"/>
        </w:rPr>
        <w:t>okolicznościach uzasadniających odstąpienie</w:t>
      </w:r>
      <w:r w:rsidR="008F6A5C" w:rsidRPr="00A6378C">
        <w:rPr>
          <w:rFonts w:asciiTheme="minorHAnsi" w:hAnsiTheme="minorHAnsi" w:cstheme="minorHAnsi"/>
        </w:rPr>
        <w:t>.</w:t>
      </w:r>
    </w:p>
    <w:p w14:paraId="6B8DD22C" w14:textId="61B1E38F" w:rsidR="004A63B5" w:rsidRPr="00A6378C" w:rsidRDefault="008F6A5C" w:rsidP="00671D5A">
      <w:pPr>
        <w:numPr>
          <w:ilvl w:val="0"/>
          <w:numId w:val="43"/>
        </w:numPr>
        <w:tabs>
          <w:tab w:val="left" w:pos="340"/>
        </w:tabs>
        <w:suppressAutoHyphens/>
        <w:spacing w:before="0" w:after="0" w:line="240" w:lineRule="auto"/>
        <w:ind w:left="340" w:hanging="340"/>
        <w:rPr>
          <w:rFonts w:asciiTheme="minorHAnsi" w:hAnsiTheme="minorHAnsi" w:cstheme="minorHAnsi"/>
        </w:rPr>
      </w:pPr>
      <w:r w:rsidRPr="00A6378C">
        <w:rPr>
          <w:rFonts w:asciiTheme="minorHAnsi" w:hAnsiTheme="minorHAnsi" w:cstheme="minorHAnsi"/>
        </w:rPr>
        <w:lastRenderedPageBreak/>
        <w:t>Zamawiający</w:t>
      </w:r>
      <w:r w:rsidR="007A625E" w:rsidRPr="00A6378C">
        <w:rPr>
          <w:rFonts w:asciiTheme="minorHAnsi" w:hAnsiTheme="minorHAnsi" w:cstheme="minorHAnsi"/>
        </w:rPr>
        <w:t xml:space="preserve"> może</w:t>
      </w:r>
      <w:r w:rsidR="00497625" w:rsidRPr="00A6378C">
        <w:rPr>
          <w:rFonts w:asciiTheme="minorHAnsi" w:hAnsiTheme="minorHAnsi" w:cstheme="minorHAnsi"/>
        </w:rPr>
        <w:t xml:space="preserve"> </w:t>
      </w:r>
      <w:r w:rsidR="004A63B5" w:rsidRPr="00A6378C">
        <w:rPr>
          <w:rFonts w:asciiTheme="minorHAnsi" w:hAnsiTheme="minorHAnsi" w:cstheme="minorHAnsi"/>
        </w:rPr>
        <w:t>r</w:t>
      </w:r>
      <w:r w:rsidR="007C3771" w:rsidRPr="00A6378C">
        <w:rPr>
          <w:rFonts w:asciiTheme="minorHAnsi" w:hAnsiTheme="minorHAnsi" w:cstheme="minorHAnsi"/>
        </w:rPr>
        <w:t xml:space="preserve">ównież </w:t>
      </w:r>
      <w:r w:rsidR="000F6686" w:rsidRPr="00A6378C">
        <w:rPr>
          <w:rFonts w:asciiTheme="minorHAnsi" w:hAnsiTheme="minorHAnsi" w:cstheme="minorHAnsi"/>
        </w:rPr>
        <w:t>wypowiedzieć umowę</w:t>
      </w:r>
      <w:r w:rsidR="00AD7ACE" w:rsidRPr="00A6378C">
        <w:rPr>
          <w:rFonts w:asciiTheme="minorHAnsi" w:hAnsiTheme="minorHAnsi" w:cstheme="minorHAnsi"/>
        </w:rPr>
        <w:t xml:space="preserve">, </w:t>
      </w:r>
      <w:r w:rsidR="00A5291A" w:rsidRPr="00A6378C">
        <w:rPr>
          <w:rFonts w:asciiTheme="minorHAnsi" w:hAnsiTheme="minorHAnsi" w:cstheme="minorHAnsi"/>
        </w:rPr>
        <w:t>ze skutkiem natychmiastowym</w:t>
      </w:r>
      <w:r w:rsidR="00AD7ACE" w:rsidRPr="00A6378C">
        <w:rPr>
          <w:rFonts w:asciiTheme="minorHAnsi" w:hAnsiTheme="minorHAnsi" w:cstheme="minorHAnsi"/>
        </w:rPr>
        <w:t>,</w:t>
      </w:r>
      <w:r w:rsidR="007C3771" w:rsidRPr="00A6378C">
        <w:rPr>
          <w:rFonts w:asciiTheme="minorHAnsi" w:hAnsiTheme="minorHAnsi" w:cstheme="minorHAnsi"/>
        </w:rPr>
        <w:t xml:space="preserve"> jeżeli </w:t>
      </w:r>
      <w:r w:rsidR="004A63B5" w:rsidRPr="00A6378C">
        <w:rPr>
          <w:rFonts w:asciiTheme="minorHAnsi" w:hAnsiTheme="minorHAnsi" w:cstheme="minorHAnsi"/>
        </w:rPr>
        <w:t xml:space="preserve">Wykonawca nie </w:t>
      </w:r>
      <w:r w:rsidR="000F6686" w:rsidRPr="00A6378C">
        <w:rPr>
          <w:rFonts w:asciiTheme="minorHAnsi" w:hAnsiTheme="minorHAnsi" w:cstheme="minorHAnsi"/>
        </w:rPr>
        <w:t>wykonuje</w:t>
      </w:r>
      <w:r w:rsidR="004A63B5" w:rsidRPr="00A6378C">
        <w:rPr>
          <w:rFonts w:asciiTheme="minorHAnsi" w:hAnsiTheme="minorHAnsi" w:cstheme="minorHAnsi"/>
        </w:rPr>
        <w:t xml:space="preserve"> obowiązków nałożonych na niego niniejszą </w:t>
      </w:r>
      <w:r w:rsidR="000F6686" w:rsidRPr="00A6378C">
        <w:rPr>
          <w:rFonts w:asciiTheme="minorHAnsi" w:hAnsiTheme="minorHAnsi" w:cstheme="minorHAnsi"/>
        </w:rPr>
        <w:t>umową</w:t>
      </w:r>
      <w:r w:rsidR="004A63B5" w:rsidRPr="00A6378C">
        <w:rPr>
          <w:rFonts w:asciiTheme="minorHAnsi" w:hAnsiTheme="minorHAnsi" w:cstheme="minorHAnsi"/>
        </w:rPr>
        <w:t xml:space="preserve"> lub też </w:t>
      </w:r>
      <w:r w:rsidR="000F6686" w:rsidRPr="00A6378C">
        <w:rPr>
          <w:rFonts w:asciiTheme="minorHAnsi" w:hAnsiTheme="minorHAnsi" w:cstheme="minorHAnsi"/>
        </w:rPr>
        <w:t xml:space="preserve">obowiązki te wykonuje </w:t>
      </w:r>
      <w:r w:rsidR="004A63B5" w:rsidRPr="00A6378C">
        <w:rPr>
          <w:rFonts w:asciiTheme="minorHAnsi" w:hAnsiTheme="minorHAnsi" w:cstheme="minorHAnsi"/>
        </w:rPr>
        <w:t>nienależycie</w:t>
      </w:r>
      <w:r w:rsidR="00D37AA7" w:rsidRPr="00A6378C">
        <w:rPr>
          <w:rFonts w:asciiTheme="minorHAnsi" w:hAnsiTheme="minorHAnsi" w:cstheme="minorHAnsi"/>
        </w:rPr>
        <w:t>.</w:t>
      </w:r>
    </w:p>
    <w:p w14:paraId="3AC4DDC4" w14:textId="77777777" w:rsidR="004A63B5" w:rsidRPr="00A6378C" w:rsidRDefault="004A63B5" w:rsidP="00671D5A">
      <w:pPr>
        <w:numPr>
          <w:ilvl w:val="0"/>
          <w:numId w:val="43"/>
        </w:numPr>
        <w:tabs>
          <w:tab w:val="left" w:pos="340"/>
        </w:tabs>
        <w:suppressAutoHyphens/>
        <w:spacing w:before="0" w:after="0" w:line="240" w:lineRule="auto"/>
        <w:ind w:left="340" w:hanging="340"/>
        <w:rPr>
          <w:rFonts w:asciiTheme="minorHAnsi" w:hAnsiTheme="minorHAnsi" w:cstheme="minorHAnsi"/>
        </w:rPr>
      </w:pPr>
      <w:r w:rsidRPr="00A6378C">
        <w:rPr>
          <w:rFonts w:asciiTheme="minorHAnsi" w:hAnsiTheme="minorHAnsi" w:cstheme="minorHAnsi"/>
        </w:rPr>
        <w:t xml:space="preserve">W przypadkach wymienionych w </w:t>
      </w:r>
      <w:r w:rsidR="00CE32C7" w:rsidRPr="00A6378C">
        <w:rPr>
          <w:rFonts w:asciiTheme="minorHAnsi" w:hAnsiTheme="minorHAnsi" w:cstheme="minorHAnsi"/>
        </w:rPr>
        <w:t xml:space="preserve">ust. 1 i 2 </w:t>
      </w:r>
      <w:r w:rsidRPr="00A6378C">
        <w:rPr>
          <w:rFonts w:asciiTheme="minorHAnsi" w:hAnsiTheme="minorHAnsi" w:cstheme="minorHAnsi"/>
        </w:rPr>
        <w:t>Zamawiający nie płaci Wykonawcy odszkodowania.</w:t>
      </w:r>
    </w:p>
    <w:p w14:paraId="2D7C84BE" w14:textId="77777777" w:rsidR="004A63B5" w:rsidRPr="00A6378C" w:rsidRDefault="00AD7ACE" w:rsidP="00A6378C">
      <w:pPr>
        <w:numPr>
          <w:ilvl w:val="0"/>
          <w:numId w:val="43"/>
        </w:numPr>
        <w:tabs>
          <w:tab w:val="left" w:pos="340"/>
        </w:tabs>
        <w:suppressAutoHyphens/>
        <w:spacing w:before="0" w:after="0" w:line="240" w:lineRule="auto"/>
        <w:ind w:left="340" w:hanging="340"/>
        <w:jc w:val="left"/>
        <w:rPr>
          <w:rFonts w:asciiTheme="minorHAnsi" w:hAnsiTheme="minorHAnsi" w:cstheme="minorHAnsi"/>
        </w:rPr>
      </w:pPr>
      <w:r w:rsidRPr="00A6378C">
        <w:rPr>
          <w:rFonts w:asciiTheme="minorHAnsi" w:hAnsiTheme="minorHAnsi" w:cstheme="minorHAnsi"/>
        </w:rPr>
        <w:t>Wypowiedzenie umowy lub o</w:t>
      </w:r>
      <w:r w:rsidR="00CE32C7" w:rsidRPr="00A6378C">
        <w:rPr>
          <w:rFonts w:asciiTheme="minorHAnsi" w:hAnsiTheme="minorHAnsi" w:cstheme="minorHAnsi"/>
        </w:rPr>
        <w:t xml:space="preserve">dstąpienie od umowy </w:t>
      </w:r>
      <w:r w:rsidR="00BD16C7" w:rsidRPr="00A6378C">
        <w:rPr>
          <w:rFonts w:asciiTheme="minorHAnsi" w:hAnsiTheme="minorHAnsi" w:cstheme="minorHAnsi"/>
        </w:rPr>
        <w:t>wymaga formy pisemnej, pod rygorem nieważności.</w:t>
      </w:r>
    </w:p>
    <w:p w14:paraId="1CFD2D04" w14:textId="77777777" w:rsidR="00BD16C7" w:rsidRPr="00A6378C" w:rsidRDefault="00BD16C7" w:rsidP="00A6378C">
      <w:pPr>
        <w:pStyle w:val="Akapitzlist"/>
        <w:suppressAutoHyphens/>
        <w:spacing w:before="0" w:after="0" w:line="240" w:lineRule="auto"/>
        <w:ind w:left="709"/>
        <w:rPr>
          <w:rFonts w:asciiTheme="minorHAnsi" w:hAnsiTheme="minorHAnsi" w:cstheme="minorHAnsi"/>
          <w:b/>
        </w:rPr>
      </w:pPr>
    </w:p>
    <w:p w14:paraId="37B4AA93" w14:textId="36A6456F" w:rsidR="004A63B5" w:rsidRPr="00A6378C" w:rsidRDefault="00E0077C" w:rsidP="00A6378C">
      <w:pPr>
        <w:suppressAutoHyphens/>
        <w:spacing w:before="0" w:after="0" w:line="240" w:lineRule="auto"/>
        <w:jc w:val="center"/>
        <w:rPr>
          <w:rFonts w:asciiTheme="minorHAnsi" w:hAnsiTheme="minorHAnsi" w:cstheme="minorHAnsi"/>
          <w:b/>
        </w:rPr>
      </w:pPr>
      <w:r w:rsidRPr="00A6378C">
        <w:rPr>
          <w:rFonts w:asciiTheme="minorHAnsi" w:hAnsiTheme="minorHAnsi" w:cstheme="minorHAnsi"/>
          <w:b/>
        </w:rPr>
        <w:t xml:space="preserve">§ </w:t>
      </w:r>
      <w:r w:rsidR="00C61682" w:rsidRPr="00A6378C">
        <w:rPr>
          <w:rFonts w:asciiTheme="minorHAnsi" w:hAnsiTheme="minorHAnsi" w:cstheme="minorHAnsi"/>
          <w:b/>
        </w:rPr>
        <w:t>8</w:t>
      </w:r>
    </w:p>
    <w:p w14:paraId="0EF52611" w14:textId="4E2C6F74" w:rsidR="00BD0CD2" w:rsidRPr="00A6378C" w:rsidRDefault="00BB0E83" w:rsidP="00A6378C">
      <w:pPr>
        <w:numPr>
          <w:ilvl w:val="0"/>
          <w:numId w:val="18"/>
        </w:numPr>
        <w:suppressAutoHyphens/>
        <w:spacing w:before="0" w:after="0" w:line="240" w:lineRule="auto"/>
        <w:ind w:left="426"/>
        <w:rPr>
          <w:rFonts w:asciiTheme="minorHAnsi" w:hAnsiTheme="minorHAnsi" w:cstheme="minorHAnsi"/>
        </w:rPr>
      </w:pPr>
      <w:r w:rsidRPr="00A6378C">
        <w:rPr>
          <w:rFonts w:asciiTheme="minorHAnsi" w:hAnsiTheme="minorHAnsi" w:cstheme="minorHAnsi"/>
        </w:rPr>
        <w:t>Zamawiający</w:t>
      </w:r>
      <w:r w:rsidR="004A63B5" w:rsidRPr="00A6378C">
        <w:rPr>
          <w:rFonts w:asciiTheme="minorHAnsi" w:hAnsiTheme="minorHAnsi" w:cstheme="minorHAnsi"/>
        </w:rPr>
        <w:t>, dopuszcza możliwość zmian postanowień zawartych w</w:t>
      </w:r>
      <w:r w:rsidRPr="00A6378C">
        <w:rPr>
          <w:rFonts w:asciiTheme="minorHAnsi" w:hAnsiTheme="minorHAnsi" w:cstheme="minorHAnsi"/>
        </w:rPr>
        <w:t xml:space="preserve"> umowie</w:t>
      </w:r>
      <w:r w:rsidR="00EB1F29" w:rsidRPr="00A6378C">
        <w:rPr>
          <w:rFonts w:asciiTheme="minorHAnsi" w:hAnsiTheme="minorHAnsi" w:cstheme="minorHAnsi"/>
        </w:rPr>
        <w:t>.</w:t>
      </w:r>
    </w:p>
    <w:p w14:paraId="6DC21D29" w14:textId="15A51A74" w:rsidR="004A63B5" w:rsidRDefault="00970A6C" w:rsidP="00A6378C">
      <w:pPr>
        <w:pStyle w:val="Akapitzlist"/>
        <w:numPr>
          <w:ilvl w:val="0"/>
          <w:numId w:val="18"/>
        </w:numPr>
        <w:suppressAutoHyphens/>
        <w:spacing w:before="0" w:after="0" w:line="240" w:lineRule="auto"/>
        <w:ind w:left="426"/>
        <w:rPr>
          <w:rFonts w:asciiTheme="minorHAnsi" w:hAnsiTheme="minorHAnsi" w:cstheme="minorHAnsi"/>
        </w:rPr>
      </w:pPr>
      <w:r w:rsidRPr="00A6378C">
        <w:rPr>
          <w:rFonts w:asciiTheme="minorHAnsi" w:hAnsiTheme="minorHAnsi" w:cstheme="minorHAnsi"/>
        </w:rPr>
        <w:t>W</w:t>
      </w:r>
      <w:r w:rsidR="004A63B5" w:rsidRPr="00A6378C">
        <w:rPr>
          <w:rFonts w:asciiTheme="minorHAnsi" w:hAnsiTheme="minorHAnsi" w:cstheme="minorHAnsi"/>
        </w:rPr>
        <w:t>szelkie zmiany niniejszej umowy mogą być dokonywane na podstawie obustronnie uzgodnionych aneksów do umowy</w:t>
      </w:r>
      <w:r w:rsidR="00A0469E" w:rsidRPr="00A6378C">
        <w:rPr>
          <w:rFonts w:asciiTheme="minorHAnsi" w:hAnsiTheme="minorHAnsi" w:cstheme="minorHAnsi"/>
        </w:rPr>
        <w:t>, w formie pisemnej pod rygorem nieważności</w:t>
      </w:r>
      <w:r w:rsidR="004A63B5" w:rsidRPr="00A6378C">
        <w:rPr>
          <w:rFonts w:asciiTheme="minorHAnsi" w:hAnsiTheme="minorHAnsi" w:cstheme="minorHAnsi"/>
        </w:rPr>
        <w:t>.</w:t>
      </w:r>
    </w:p>
    <w:p w14:paraId="79F48CC9" w14:textId="533348B3" w:rsidR="00080CBE" w:rsidRDefault="00080CBE" w:rsidP="00080CBE">
      <w:pPr>
        <w:suppressAutoHyphens/>
        <w:spacing w:before="0" w:after="0" w:line="240" w:lineRule="auto"/>
        <w:rPr>
          <w:rFonts w:asciiTheme="minorHAnsi" w:hAnsiTheme="minorHAnsi" w:cstheme="minorHAnsi"/>
        </w:rPr>
      </w:pPr>
    </w:p>
    <w:p w14:paraId="0EA8790B" w14:textId="5EF2F0D9" w:rsidR="00080CBE" w:rsidRPr="00F111EB" w:rsidRDefault="00080CBE" w:rsidP="00080CBE">
      <w:pPr>
        <w:tabs>
          <w:tab w:val="left" w:pos="284"/>
        </w:tabs>
        <w:suppressAutoHyphens/>
        <w:spacing w:after="0" w:line="240" w:lineRule="auto"/>
        <w:jc w:val="center"/>
        <w:rPr>
          <w:rFonts w:cstheme="minorHAnsi"/>
          <w:b/>
          <w:bCs/>
          <w:lang w:eastAsia="ar-SA"/>
        </w:rPr>
      </w:pPr>
      <w:r>
        <w:rPr>
          <w:rFonts w:cstheme="minorHAnsi"/>
          <w:b/>
          <w:bCs/>
          <w:lang w:eastAsia="ar-SA"/>
        </w:rPr>
        <w:t>§ 9</w:t>
      </w:r>
    </w:p>
    <w:p w14:paraId="70384148" w14:textId="77777777" w:rsidR="00080CBE" w:rsidRPr="009B1DDC" w:rsidRDefault="00080CBE" w:rsidP="00080CBE">
      <w:pPr>
        <w:numPr>
          <w:ilvl w:val="0"/>
          <w:numId w:val="45"/>
        </w:numPr>
        <w:autoSpaceDE w:val="0"/>
        <w:autoSpaceDN w:val="0"/>
        <w:spacing w:before="0" w:after="0" w:line="240" w:lineRule="auto"/>
        <w:ind w:left="360"/>
        <w:rPr>
          <w:rFonts w:eastAsia="Calibri" w:cs="Arial"/>
        </w:rPr>
      </w:pPr>
      <w:r w:rsidRPr="009B1DDC">
        <w:rPr>
          <w:rFonts w:eastAsia="Calibri" w:cs="Arial"/>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392D6064" w14:textId="77777777" w:rsidR="00080CBE" w:rsidRPr="009B1DDC" w:rsidRDefault="00080CBE" w:rsidP="00080CBE">
      <w:pPr>
        <w:numPr>
          <w:ilvl w:val="0"/>
          <w:numId w:val="45"/>
        </w:numPr>
        <w:autoSpaceDE w:val="0"/>
        <w:autoSpaceDN w:val="0"/>
        <w:spacing w:before="0" w:after="0" w:line="240" w:lineRule="auto"/>
        <w:ind w:left="360"/>
        <w:rPr>
          <w:rFonts w:eastAsia="Calibri" w:cs="Arial"/>
        </w:rPr>
      </w:pPr>
      <w:r w:rsidRPr="009B1DDC">
        <w:rPr>
          <w:rFonts w:eastAsia="Calibri" w:cs="Arial"/>
        </w:rPr>
        <w:t xml:space="preserve">Każda ze Stron oświadcza, że osoby </w:t>
      </w:r>
      <w:r w:rsidRPr="009B1DDC">
        <w:rPr>
          <w:rFonts w:eastAsia="Calibri" w:cs="Segoe UI"/>
          <w:color w:val="00000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rPr>
        <w:t> Umowie dysponują informacjami dotyczącymi przetwarzania ich danych osobowych przez Strony na potrzeby realizacji niniejszej umowy, określonymi w ust. 3-6.</w:t>
      </w:r>
    </w:p>
    <w:p w14:paraId="1CD7B246" w14:textId="77777777" w:rsidR="00080CBE" w:rsidRPr="009B1DDC" w:rsidRDefault="00080CBE" w:rsidP="00080CBE">
      <w:pPr>
        <w:numPr>
          <w:ilvl w:val="0"/>
          <w:numId w:val="45"/>
        </w:numPr>
        <w:autoSpaceDE w:val="0"/>
        <w:autoSpaceDN w:val="0"/>
        <w:spacing w:before="0" w:after="0" w:line="240" w:lineRule="auto"/>
        <w:ind w:left="360"/>
        <w:rPr>
          <w:rFonts w:eastAsia="Calibri" w:cs="Arial"/>
        </w:rPr>
      </w:pPr>
      <w:r w:rsidRPr="009B1DDC">
        <w:rPr>
          <w:rFonts w:eastAsia="Calibri" w:cs="Arial"/>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9DEE805" w14:textId="77777777" w:rsidR="00080CBE" w:rsidRPr="009B1DDC" w:rsidRDefault="00080CBE" w:rsidP="00080CBE">
      <w:pPr>
        <w:numPr>
          <w:ilvl w:val="0"/>
          <w:numId w:val="45"/>
        </w:numPr>
        <w:autoSpaceDE w:val="0"/>
        <w:autoSpaceDN w:val="0"/>
        <w:spacing w:before="0" w:after="0" w:line="240" w:lineRule="auto"/>
        <w:ind w:left="360"/>
        <w:rPr>
          <w:rFonts w:eastAsia="Calibri" w:cs="Arial"/>
        </w:rPr>
      </w:pPr>
      <w:r w:rsidRPr="009B1DDC">
        <w:rPr>
          <w:rFonts w:eastAsia="Calibri" w:cs="Arial"/>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777D153" w14:textId="77777777" w:rsidR="00080CBE" w:rsidRPr="009B1DDC" w:rsidRDefault="00080CBE" w:rsidP="00080CBE">
      <w:pPr>
        <w:numPr>
          <w:ilvl w:val="0"/>
          <w:numId w:val="45"/>
        </w:numPr>
        <w:autoSpaceDE w:val="0"/>
        <w:autoSpaceDN w:val="0"/>
        <w:spacing w:before="0" w:after="0" w:line="240" w:lineRule="auto"/>
        <w:ind w:left="360"/>
        <w:rPr>
          <w:rFonts w:eastAsia="Calibri" w:cs="Arial"/>
        </w:rPr>
      </w:pPr>
      <w:r w:rsidRPr="009B1DDC">
        <w:rPr>
          <w:rFonts w:eastAsia="Calibri" w:cs="Arial"/>
        </w:rPr>
        <w:t>Z Inspektorem Ochrony Danych Osobowych lub osobą odpowiedzialną za ochronę danych osobowych można kontaktować się:</w:t>
      </w:r>
    </w:p>
    <w:p w14:paraId="6AA617E5" w14:textId="77777777" w:rsidR="00080CBE" w:rsidRPr="009B1DDC" w:rsidRDefault="00080CBE" w:rsidP="00080CBE">
      <w:pPr>
        <w:numPr>
          <w:ilvl w:val="0"/>
          <w:numId w:val="46"/>
        </w:numPr>
        <w:autoSpaceDE w:val="0"/>
        <w:autoSpaceDN w:val="0"/>
        <w:spacing w:before="0" w:after="0" w:line="240" w:lineRule="auto"/>
        <w:ind w:left="720"/>
        <w:rPr>
          <w:rFonts w:eastAsia="Calibri" w:cs="Arial"/>
        </w:rPr>
      </w:pPr>
      <w:r w:rsidRPr="009B1DDC">
        <w:rPr>
          <w:rFonts w:eastAsia="Calibri" w:cs="Arial"/>
        </w:rPr>
        <w:t xml:space="preserve">z ramienia Zamawiającego – </w:t>
      </w:r>
      <w:hyperlink r:id="rId9" w:history="1">
        <w:r w:rsidRPr="009B1DDC">
          <w:rPr>
            <w:rStyle w:val="Hipercze"/>
            <w:rFonts w:eastAsia="Calibri" w:cs="Arial"/>
          </w:rPr>
          <w:t>riod.rzeszow@wody.gov.pl</w:t>
        </w:r>
      </w:hyperlink>
      <w:r w:rsidRPr="009B1DDC">
        <w:rPr>
          <w:rFonts w:eastAsia="Calibri" w:cs="Arial"/>
        </w:rPr>
        <w:t xml:space="preserve"> lub </w:t>
      </w:r>
      <w:hyperlink r:id="rId10" w:history="1">
        <w:r w:rsidRPr="009B1DDC">
          <w:rPr>
            <w:rFonts w:eastAsia="Calibri" w:cs="Arial"/>
            <w:color w:val="0000FF" w:themeColor="hyperlink"/>
            <w:u w:val="single"/>
          </w:rPr>
          <w:t>iod@wody.gov.pl</w:t>
        </w:r>
      </w:hyperlink>
      <w:r w:rsidRPr="009B1DDC">
        <w:rPr>
          <w:rFonts w:eastAsia="Calibri" w:cs="Arial"/>
        </w:rPr>
        <w:t>.</w:t>
      </w:r>
    </w:p>
    <w:p w14:paraId="00EF959F" w14:textId="77777777" w:rsidR="00080CBE" w:rsidRPr="009B1DDC" w:rsidRDefault="00080CBE" w:rsidP="00080CBE">
      <w:pPr>
        <w:numPr>
          <w:ilvl w:val="0"/>
          <w:numId w:val="46"/>
        </w:numPr>
        <w:autoSpaceDE w:val="0"/>
        <w:autoSpaceDN w:val="0"/>
        <w:spacing w:before="0" w:after="0" w:line="240" w:lineRule="auto"/>
        <w:ind w:left="720"/>
        <w:rPr>
          <w:rFonts w:eastAsia="Calibri" w:cs="Arial"/>
        </w:rPr>
      </w:pPr>
      <w:r w:rsidRPr="009B1DDC">
        <w:rPr>
          <w:rFonts w:eastAsia="Calibri" w:cs="Arial"/>
        </w:rPr>
        <w:t>z ramienia Wykonawcy – …………………………;</w:t>
      </w:r>
    </w:p>
    <w:p w14:paraId="18A226A1" w14:textId="35EC73D0" w:rsidR="00080CBE" w:rsidRPr="00080CBE" w:rsidRDefault="00080CBE" w:rsidP="00080CBE">
      <w:pPr>
        <w:numPr>
          <w:ilvl w:val="0"/>
          <w:numId w:val="45"/>
        </w:numPr>
        <w:spacing w:before="0" w:after="142" w:line="256" w:lineRule="auto"/>
        <w:ind w:left="426" w:right="2"/>
        <w:contextualSpacing/>
        <w:rPr>
          <w:rFonts w:eastAsia="Calibri" w:cs="Arial"/>
          <w:b/>
        </w:rPr>
      </w:pPr>
      <w:r w:rsidRPr="009B1DDC">
        <w:rPr>
          <w:rFonts w:eastAsia="Calibri" w:cs="Aria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AE59692" w14:textId="77777777" w:rsidR="00970A6C" w:rsidRPr="00A6378C" w:rsidRDefault="00970A6C" w:rsidP="00A6378C">
      <w:pPr>
        <w:suppressAutoHyphens/>
        <w:spacing w:before="0" w:after="0" w:line="240" w:lineRule="auto"/>
        <w:rPr>
          <w:rFonts w:asciiTheme="minorHAnsi" w:hAnsiTheme="minorHAnsi" w:cstheme="minorHAnsi"/>
          <w:bCs/>
        </w:rPr>
      </w:pPr>
    </w:p>
    <w:p w14:paraId="52DCFEE8" w14:textId="7C676336" w:rsidR="00FE40D3" w:rsidRPr="00A6378C" w:rsidRDefault="00FE40D3" w:rsidP="00A6378C">
      <w:pPr>
        <w:keepLines/>
        <w:tabs>
          <w:tab w:val="left" w:pos="4353"/>
        </w:tabs>
        <w:spacing w:before="0" w:after="0" w:line="240" w:lineRule="auto"/>
        <w:contextualSpacing/>
        <w:jc w:val="center"/>
        <w:rPr>
          <w:rFonts w:asciiTheme="minorHAnsi" w:eastAsia="Calibri" w:hAnsiTheme="minorHAnsi" w:cstheme="minorHAnsi"/>
          <w:b/>
          <w:snapToGrid w:val="0"/>
        </w:rPr>
      </w:pPr>
      <w:r w:rsidRPr="00A6378C">
        <w:rPr>
          <w:rFonts w:asciiTheme="minorHAnsi" w:eastAsia="Calibri" w:hAnsiTheme="minorHAnsi" w:cstheme="minorHAnsi"/>
          <w:b/>
          <w:snapToGrid w:val="0"/>
        </w:rPr>
        <w:t xml:space="preserve">§ </w:t>
      </w:r>
      <w:r w:rsidR="00080CBE">
        <w:rPr>
          <w:rFonts w:asciiTheme="minorHAnsi" w:eastAsia="Calibri" w:hAnsiTheme="minorHAnsi" w:cstheme="minorHAnsi"/>
          <w:b/>
          <w:snapToGrid w:val="0"/>
        </w:rPr>
        <w:t>10</w:t>
      </w:r>
    </w:p>
    <w:p w14:paraId="46FD9DDF" w14:textId="77777777" w:rsidR="00FE40D3" w:rsidRPr="00A6378C" w:rsidRDefault="00FE40D3" w:rsidP="00A6378C">
      <w:pPr>
        <w:pStyle w:val="Akapitzlist"/>
        <w:numPr>
          <w:ilvl w:val="0"/>
          <w:numId w:val="41"/>
        </w:numPr>
        <w:suppressAutoHyphens/>
        <w:spacing w:before="0" w:after="0" w:line="240" w:lineRule="auto"/>
        <w:ind w:left="426"/>
        <w:rPr>
          <w:rFonts w:asciiTheme="minorHAnsi" w:hAnsiTheme="minorHAnsi" w:cstheme="minorHAnsi"/>
        </w:rPr>
      </w:pPr>
      <w:r w:rsidRPr="00A6378C">
        <w:rPr>
          <w:rFonts w:asciiTheme="minorHAnsi" w:hAnsiTheme="minorHAnsi" w:cstheme="minorHAnsi"/>
        </w:rPr>
        <w:t>Umowa wchodzi w życie z dniem jej zawarcia.</w:t>
      </w:r>
    </w:p>
    <w:p w14:paraId="0A9E532D" w14:textId="77777777" w:rsidR="00FE40D3" w:rsidRPr="00A6378C" w:rsidRDefault="00FE40D3" w:rsidP="00A6378C">
      <w:pPr>
        <w:pStyle w:val="Akapitzlist"/>
        <w:numPr>
          <w:ilvl w:val="0"/>
          <w:numId w:val="41"/>
        </w:numPr>
        <w:suppressAutoHyphens/>
        <w:spacing w:before="0" w:after="0" w:line="240" w:lineRule="auto"/>
        <w:ind w:left="426"/>
        <w:rPr>
          <w:rFonts w:asciiTheme="minorHAnsi" w:hAnsiTheme="minorHAnsi" w:cstheme="minorHAnsi"/>
        </w:rPr>
      </w:pPr>
      <w:r w:rsidRPr="00A6378C">
        <w:rPr>
          <w:rFonts w:asciiTheme="minorHAnsi" w:hAnsiTheme="minorHAnsi" w:cstheme="minorHAnsi"/>
        </w:rPr>
        <w:t>W sprawach nieuregulowanych niniejszą umową mają zastosowanie w szczególności przepisy Kodeksu Cywilnego oraz w sprawach procesowych przepisy Kodeksu postępowania cywilnego.</w:t>
      </w:r>
    </w:p>
    <w:p w14:paraId="76E9A3AF" w14:textId="61D36441" w:rsidR="00FE40D3" w:rsidRPr="00A6378C" w:rsidRDefault="00FE40D3" w:rsidP="00A6378C">
      <w:pPr>
        <w:pStyle w:val="Akapitzlist"/>
        <w:numPr>
          <w:ilvl w:val="0"/>
          <w:numId w:val="41"/>
        </w:numPr>
        <w:suppressAutoHyphens/>
        <w:spacing w:before="0" w:after="0" w:line="240" w:lineRule="auto"/>
        <w:ind w:left="426"/>
        <w:rPr>
          <w:rFonts w:asciiTheme="minorHAnsi" w:hAnsiTheme="minorHAnsi" w:cstheme="minorHAnsi"/>
        </w:rPr>
      </w:pPr>
      <w:r w:rsidRPr="00A6378C">
        <w:rPr>
          <w:rFonts w:asciiTheme="minorHAnsi" w:hAnsiTheme="minorHAnsi" w:cstheme="minorHAnsi"/>
        </w:rPr>
        <w:t>Spory powstałe na tle realizacji umowy będą rozstrzygane przez sąd rzeczowo właściwy</w:t>
      </w:r>
      <w:r w:rsidR="007853FE" w:rsidRPr="00A6378C">
        <w:rPr>
          <w:rFonts w:asciiTheme="minorHAnsi" w:hAnsiTheme="minorHAnsi" w:cstheme="minorHAnsi"/>
        </w:rPr>
        <w:t xml:space="preserve"> </w:t>
      </w:r>
      <w:r w:rsidRPr="00A6378C">
        <w:rPr>
          <w:rFonts w:asciiTheme="minorHAnsi" w:hAnsiTheme="minorHAnsi" w:cstheme="minorHAnsi"/>
        </w:rPr>
        <w:t xml:space="preserve">w Rzeszowie. </w:t>
      </w:r>
    </w:p>
    <w:p w14:paraId="7C397592" w14:textId="77777777" w:rsidR="00FE40D3" w:rsidRPr="00A6378C" w:rsidRDefault="00FE40D3" w:rsidP="00A6378C">
      <w:pPr>
        <w:pStyle w:val="Akapitzlist"/>
        <w:numPr>
          <w:ilvl w:val="0"/>
          <w:numId w:val="41"/>
        </w:numPr>
        <w:suppressAutoHyphens/>
        <w:spacing w:before="0" w:after="0" w:line="240" w:lineRule="auto"/>
        <w:ind w:left="426"/>
        <w:rPr>
          <w:rFonts w:asciiTheme="minorHAnsi" w:hAnsiTheme="minorHAnsi" w:cstheme="minorHAnsi"/>
        </w:rPr>
      </w:pPr>
      <w:r w:rsidRPr="00A6378C">
        <w:rPr>
          <w:rFonts w:asciiTheme="minorHAnsi" w:hAnsiTheme="minorHAnsi" w:cstheme="minorHAnsi"/>
        </w:rPr>
        <w:t>Oferta Wykonawcy wraz z załącznikami stanowi integralną część umowy.</w:t>
      </w:r>
    </w:p>
    <w:p w14:paraId="43604BC3" w14:textId="2926C027" w:rsidR="00FE40D3" w:rsidRPr="00A6378C" w:rsidRDefault="00FE40D3" w:rsidP="00A6378C">
      <w:pPr>
        <w:pStyle w:val="Akapitzlist"/>
        <w:numPr>
          <w:ilvl w:val="0"/>
          <w:numId w:val="41"/>
        </w:numPr>
        <w:suppressAutoHyphens/>
        <w:spacing w:before="0" w:after="0" w:line="240" w:lineRule="auto"/>
        <w:ind w:left="426"/>
        <w:rPr>
          <w:rFonts w:asciiTheme="minorHAnsi" w:hAnsiTheme="minorHAnsi" w:cstheme="minorHAnsi"/>
        </w:rPr>
      </w:pPr>
      <w:r w:rsidRPr="00A6378C">
        <w:rPr>
          <w:rFonts w:asciiTheme="minorHAnsi" w:hAnsiTheme="minorHAnsi" w:cstheme="minorHAnsi"/>
        </w:rPr>
        <w:t>Umowę sporządzono w czterech jednobrzmiących egzempla</w:t>
      </w:r>
      <w:r w:rsidR="00803B0D" w:rsidRPr="00A6378C">
        <w:rPr>
          <w:rFonts w:asciiTheme="minorHAnsi" w:hAnsiTheme="minorHAnsi" w:cstheme="minorHAnsi"/>
        </w:rPr>
        <w:t xml:space="preserve">rzach – trzy dla Zamawiającego </w:t>
      </w:r>
      <w:r w:rsidRPr="00A6378C">
        <w:rPr>
          <w:rFonts w:asciiTheme="minorHAnsi" w:hAnsiTheme="minorHAnsi" w:cstheme="minorHAnsi"/>
        </w:rPr>
        <w:t>i jeden dla Wykonawcy.</w:t>
      </w:r>
    </w:p>
    <w:p w14:paraId="60475D11" w14:textId="77777777" w:rsidR="00FE40D3" w:rsidRPr="00A6378C" w:rsidRDefault="00FE40D3" w:rsidP="00A6378C">
      <w:pPr>
        <w:spacing w:before="0" w:after="0" w:line="240" w:lineRule="auto"/>
        <w:contextualSpacing/>
        <w:jc w:val="left"/>
        <w:rPr>
          <w:rFonts w:asciiTheme="minorHAnsi" w:eastAsia="Calibri" w:hAnsiTheme="minorHAnsi" w:cstheme="minorHAnsi"/>
          <w:lang w:eastAsia="pl-PL"/>
        </w:rPr>
      </w:pPr>
    </w:p>
    <w:p w14:paraId="70216EF6" w14:textId="77777777" w:rsidR="004A63B5" w:rsidRPr="00A6378C" w:rsidRDefault="004A63B5" w:rsidP="00A6378C">
      <w:pPr>
        <w:suppressAutoHyphens/>
        <w:spacing w:before="0" w:after="0" w:line="240" w:lineRule="auto"/>
        <w:rPr>
          <w:rFonts w:asciiTheme="minorHAnsi" w:hAnsiTheme="minorHAnsi" w:cstheme="minorHAnsi"/>
          <w:b/>
          <w:bCs/>
        </w:rPr>
      </w:pPr>
    </w:p>
    <w:p w14:paraId="5491E0AE" w14:textId="77777777" w:rsidR="00F302B5" w:rsidRPr="00A6378C" w:rsidRDefault="00F302B5" w:rsidP="00A6378C">
      <w:pPr>
        <w:suppressAutoHyphens/>
        <w:spacing w:before="0" w:after="0" w:line="240" w:lineRule="auto"/>
        <w:rPr>
          <w:rFonts w:asciiTheme="minorHAnsi" w:hAnsiTheme="minorHAnsi" w:cstheme="minorHAnsi"/>
          <w:b/>
          <w:bCs/>
        </w:rPr>
      </w:pPr>
    </w:p>
    <w:p w14:paraId="4DAACEA0" w14:textId="77777777" w:rsidR="004A63B5" w:rsidRPr="00A6378C" w:rsidRDefault="004A63B5" w:rsidP="00A6378C">
      <w:pPr>
        <w:suppressAutoHyphens/>
        <w:spacing w:before="0" w:after="0" w:line="240" w:lineRule="auto"/>
        <w:rPr>
          <w:rFonts w:asciiTheme="minorHAnsi" w:hAnsiTheme="minorHAnsi" w:cstheme="minorHAnsi"/>
          <w:b/>
          <w:bCs/>
        </w:rPr>
      </w:pPr>
      <w:r w:rsidRPr="00A6378C">
        <w:rPr>
          <w:rFonts w:asciiTheme="minorHAnsi" w:hAnsiTheme="minorHAnsi" w:cstheme="minorHAnsi"/>
          <w:b/>
          <w:bCs/>
        </w:rPr>
        <w:t xml:space="preserve">Wykonawca: </w:t>
      </w:r>
      <w:r w:rsidR="00832ADA" w:rsidRPr="00A6378C">
        <w:rPr>
          <w:rFonts w:asciiTheme="minorHAnsi" w:hAnsiTheme="minorHAnsi" w:cstheme="minorHAnsi"/>
          <w:b/>
          <w:bCs/>
        </w:rPr>
        <w:tab/>
      </w:r>
      <w:r w:rsidR="00832ADA" w:rsidRPr="00A6378C">
        <w:rPr>
          <w:rFonts w:asciiTheme="minorHAnsi" w:hAnsiTheme="minorHAnsi" w:cstheme="minorHAnsi"/>
          <w:b/>
          <w:bCs/>
        </w:rPr>
        <w:tab/>
      </w:r>
      <w:r w:rsidR="00832ADA" w:rsidRPr="00A6378C">
        <w:rPr>
          <w:rFonts w:asciiTheme="minorHAnsi" w:hAnsiTheme="minorHAnsi" w:cstheme="minorHAnsi"/>
          <w:b/>
          <w:bCs/>
        </w:rPr>
        <w:tab/>
      </w:r>
      <w:r w:rsidR="00832ADA" w:rsidRPr="00A6378C">
        <w:rPr>
          <w:rFonts w:asciiTheme="minorHAnsi" w:hAnsiTheme="minorHAnsi" w:cstheme="minorHAnsi"/>
          <w:b/>
          <w:bCs/>
        </w:rPr>
        <w:tab/>
      </w:r>
      <w:r w:rsidR="00832ADA" w:rsidRPr="00A6378C">
        <w:rPr>
          <w:rFonts w:asciiTheme="minorHAnsi" w:hAnsiTheme="minorHAnsi" w:cstheme="minorHAnsi"/>
          <w:b/>
          <w:bCs/>
        </w:rPr>
        <w:tab/>
      </w:r>
      <w:r w:rsidR="00832ADA" w:rsidRPr="00A6378C">
        <w:rPr>
          <w:rFonts w:asciiTheme="minorHAnsi" w:hAnsiTheme="minorHAnsi" w:cstheme="minorHAnsi"/>
          <w:b/>
          <w:bCs/>
        </w:rPr>
        <w:tab/>
      </w:r>
      <w:r w:rsidR="00832ADA" w:rsidRPr="00A6378C">
        <w:rPr>
          <w:rFonts w:asciiTheme="minorHAnsi" w:hAnsiTheme="minorHAnsi" w:cstheme="minorHAnsi"/>
          <w:b/>
          <w:bCs/>
        </w:rPr>
        <w:tab/>
      </w:r>
      <w:r w:rsidR="00832ADA" w:rsidRPr="00A6378C">
        <w:rPr>
          <w:rFonts w:asciiTheme="minorHAnsi" w:hAnsiTheme="minorHAnsi" w:cstheme="minorHAnsi"/>
          <w:b/>
          <w:bCs/>
        </w:rPr>
        <w:tab/>
      </w:r>
      <w:r w:rsidR="00832ADA" w:rsidRPr="00A6378C">
        <w:rPr>
          <w:rFonts w:asciiTheme="minorHAnsi" w:hAnsiTheme="minorHAnsi" w:cstheme="minorHAnsi"/>
          <w:b/>
          <w:bCs/>
        </w:rPr>
        <w:tab/>
      </w:r>
      <w:r w:rsidR="00832ADA" w:rsidRPr="00A6378C">
        <w:rPr>
          <w:rFonts w:asciiTheme="minorHAnsi" w:hAnsiTheme="minorHAnsi" w:cstheme="minorHAnsi"/>
          <w:b/>
          <w:bCs/>
        </w:rPr>
        <w:tab/>
      </w:r>
      <w:r w:rsidR="00832ADA" w:rsidRPr="00A6378C">
        <w:rPr>
          <w:rFonts w:asciiTheme="minorHAnsi" w:hAnsiTheme="minorHAnsi" w:cstheme="minorHAnsi"/>
          <w:b/>
          <w:bCs/>
        </w:rPr>
        <w:tab/>
      </w:r>
      <w:r w:rsidRPr="00A6378C">
        <w:rPr>
          <w:rFonts w:asciiTheme="minorHAnsi" w:hAnsiTheme="minorHAnsi" w:cstheme="minorHAnsi"/>
          <w:b/>
          <w:iCs/>
        </w:rPr>
        <w:t>Zamawiający:</w:t>
      </w:r>
    </w:p>
    <w:p w14:paraId="2CC5A253" w14:textId="77777777" w:rsidR="004A63B5" w:rsidRPr="00A6378C" w:rsidRDefault="004A63B5" w:rsidP="00A6378C">
      <w:pPr>
        <w:suppressAutoHyphens/>
        <w:spacing w:before="0" w:after="0" w:line="240" w:lineRule="auto"/>
        <w:rPr>
          <w:rFonts w:asciiTheme="minorHAnsi" w:hAnsiTheme="minorHAnsi" w:cstheme="minorHAnsi"/>
        </w:rPr>
      </w:pPr>
    </w:p>
    <w:sectPr w:rsidR="004A63B5" w:rsidRPr="00A6378C" w:rsidSect="00BC32C0">
      <w:headerReference w:type="default" r:id="rId11"/>
      <w:footerReference w:type="default" r:id="rId12"/>
      <w:headerReference w:type="first" r:id="rId13"/>
      <w:footerReference w:type="first" r:id="rId14"/>
      <w:pgSz w:w="11906" w:h="16838" w:code="9"/>
      <w:pgMar w:top="851" w:right="1134" w:bottom="567" w:left="11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C864" w14:textId="77777777" w:rsidR="00D27E11" w:rsidRDefault="00D27E11" w:rsidP="00BA6736">
      <w:r>
        <w:separator/>
      </w:r>
    </w:p>
  </w:endnote>
  <w:endnote w:type="continuationSeparator" w:id="0">
    <w:p w14:paraId="76F4A4B5" w14:textId="77777777" w:rsidR="00D27E11" w:rsidRDefault="00D27E11"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Times New Roman"/>
    <w:panose1 w:val="00000000000000000000"/>
    <w:charset w:val="00"/>
    <w:family w:val="swiss"/>
    <w:notTrueType/>
    <w:pitch w:val="variable"/>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792070"/>
      <w:docPartObj>
        <w:docPartGallery w:val="Page Numbers (Bottom of Page)"/>
        <w:docPartUnique/>
      </w:docPartObj>
    </w:sdtPr>
    <w:sdtEndPr/>
    <w:sdtContent>
      <w:p w14:paraId="493B763F" w14:textId="23FA6B66" w:rsidR="005A4A6F" w:rsidRDefault="00654A15" w:rsidP="00BC32C0">
        <w:pPr>
          <w:pStyle w:val="Stopka"/>
          <w:jc w:val="center"/>
        </w:pPr>
        <w:r>
          <w:fldChar w:fldCharType="begin"/>
        </w:r>
        <w:r w:rsidR="005A4A6F">
          <w:instrText>PAGE   \* MERGEFORMAT</w:instrText>
        </w:r>
        <w:r>
          <w:fldChar w:fldCharType="separate"/>
        </w:r>
        <w:r w:rsidR="003F6CE1">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7" w:type="dxa"/>
      <w:tblInd w:w="2" w:type="dxa"/>
      <w:tblLook w:val="00A0" w:firstRow="1" w:lastRow="0" w:firstColumn="1" w:lastColumn="0" w:noHBand="0" w:noVBand="0"/>
    </w:tblPr>
    <w:tblGrid>
      <w:gridCol w:w="9664"/>
      <w:gridCol w:w="222"/>
    </w:tblGrid>
    <w:tr w:rsidR="00FB753E" w:rsidRPr="002946C3" w14:paraId="070A1E23" w14:textId="77777777">
      <w:trPr>
        <w:trHeight w:val="804"/>
      </w:trPr>
      <w:tc>
        <w:tcPr>
          <w:tcW w:w="6187" w:type="dxa"/>
        </w:tcPr>
        <w:tbl>
          <w:tblPr>
            <w:tblW w:w="9607" w:type="dxa"/>
            <w:tblLook w:val="00A0" w:firstRow="1" w:lastRow="0" w:firstColumn="1" w:lastColumn="0" w:noHBand="0" w:noVBand="0"/>
          </w:tblPr>
          <w:tblGrid>
            <w:gridCol w:w="6187"/>
            <w:gridCol w:w="3420"/>
          </w:tblGrid>
          <w:tr w:rsidR="00FB753E" w:rsidRPr="009F7D30" w14:paraId="1E61BF82" w14:textId="77777777">
            <w:trPr>
              <w:trHeight w:val="804"/>
            </w:trPr>
            <w:tc>
              <w:tcPr>
                <w:tcW w:w="6187" w:type="dxa"/>
                <w:vAlign w:val="bottom"/>
              </w:tcPr>
              <w:p w14:paraId="225BA844" w14:textId="77777777" w:rsidR="00FB753E" w:rsidRPr="009F7D30" w:rsidRDefault="00FB753E" w:rsidP="007B048C">
                <w:pPr>
                  <w:spacing w:before="0" w:after="0" w:line="264" w:lineRule="auto"/>
                  <w:jc w:val="left"/>
                  <w:rPr>
                    <w:rFonts w:ascii="Lato" w:hAnsi="Lato" w:cs="Lato"/>
                    <w:b/>
                    <w:bCs/>
                    <w:color w:val="195F8A"/>
                    <w:sz w:val="18"/>
                    <w:szCs w:val="18"/>
                  </w:rPr>
                </w:pPr>
                <w:r w:rsidRPr="009F7D30">
                  <w:rPr>
                    <w:rFonts w:ascii="Lato" w:hAnsi="Lato" w:cs="Lato"/>
                    <w:b/>
                    <w:bCs/>
                    <w:color w:val="195F8A"/>
                    <w:sz w:val="18"/>
                    <w:szCs w:val="18"/>
                  </w:rPr>
                  <w:t>Państwowe Gospodarstwo Wodne Wody Polskie</w:t>
                </w:r>
              </w:p>
              <w:p w14:paraId="31530F8C" w14:textId="77777777" w:rsidR="00FB753E" w:rsidRPr="009F7D30" w:rsidRDefault="00FB753E" w:rsidP="007B048C">
                <w:pPr>
                  <w:spacing w:before="0" w:after="0" w:line="264" w:lineRule="auto"/>
                  <w:jc w:val="left"/>
                  <w:rPr>
                    <w:rFonts w:ascii="Lato" w:hAnsi="Lato" w:cs="Lato"/>
                    <w:color w:val="195F8A"/>
                    <w:sz w:val="18"/>
                    <w:szCs w:val="18"/>
                  </w:rPr>
                </w:pPr>
                <w:r w:rsidRPr="009F7D30">
                  <w:rPr>
                    <w:rFonts w:ascii="Lato" w:hAnsi="Lato" w:cs="Lato"/>
                    <w:color w:val="195F8A"/>
                    <w:sz w:val="18"/>
                    <w:szCs w:val="18"/>
                  </w:rPr>
                  <w:t xml:space="preserve">Zarząd Zlewni w </w:t>
                </w:r>
                <w:r>
                  <w:rPr>
                    <w:rFonts w:ascii="Lato" w:hAnsi="Lato" w:cs="Lato"/>
                    <w:color w:val="195F8A"/>
                    <w:sz w:val="18"/>
                    <w:szCs w:val="18"/>
                  </w:rPr>
                  <w:t>Jaśle</w:t>
                </w:r>
              </w:p>
              <w:p w14:paraId="5A883557" w14:textId="77777777" w:rsidR="00FB753E" w:rsidRPr="009F7D30" w:rsidRDefault="00FB753E" w:rsidP="007B048C">
                <w:pPr>
                  <w:spacing w:before="0" w:after="0" w:line="264" w:lineRule="auto"/>
                  <w:jc w:val="left"/>
                  <w:rPr>
                    <w:rFonts w:ascii="Lato" w:hAnsi="Lato" w:cs="Lato"/>
                    <w:color w:val="195F8A"/>
                    <w:sz w:val="18"/>
                    <w:szCs w:val="18"/>
                  </w:rPr>
                </w:pPr>
                <w:r w:rsidRPr="009F7D30">
                  <w:rPr>
                    <w:rFonts w:ascii="Lato" w:hAnsi="Lato" w:cs="Lato"/>
                    <w:color w:val="195F8A"/>
                    <w:sz w:val="18"/>
                    <w:szCs w:val="18"/>
                  </w:rPr>
                  <w:t xml:space="preserve">ul. </w:t>
                </w:r>
                <w:r>
                  <w:rPr>
                    <w:rFonts w:ascii="Lato" w:hAnsi="Lato" w:cs="Lato"/>
                    <w:color w:val="195F8A"/>
                    <w:sz w:val="18"/>
                    <w:szCs w:val="18"/>
                  </w:rPr>
                  <w:t>Modrzejewskiego 12, 38-200 Jasło</w:t>
                </w:r>
              </w:p>
              <w:p w14:paraId="36732F63" w14:textId="77777777" w:rsidR="00FB753E" w:rsidRPr="004005A3" w:rsidRDefault="00FB753E" w:rsidP="007B048C">
                <w:pPr>
                  <w:spacing w:before="0" w:after="0" w:line="264" w:lineRule="auto"/>
                  <w:jc w:val="left"/>
                  <w:rPr>
                    <w:rFonts w:ascii="Lato" w:hAnsi="Lato" w:cs="Lato"/>
                    <w:color w:val="195F8A"/>
                    <w:sz w:val="18"/>
                    <w:szCs w:val="18"/>
                  </w:rPr>
                </w:pPr>
                <w:r>
                  <w:rPr>
                    <w:rFonts w:ascii="Lato" w:hAnsi="Lato" w:cs="Lato"/>
                    <w:color w:val="195F8A"/>
                    <w:sz w:val="18"/>
                    <w:szCs w:val="18"/>
                  </w:rPr>
                  <w:t>tel.: +48 (13) 446 33</w:t>
                </w:r>
                <w:r w:rsidRPr="004005A3">
                  <w:rPr>
                    <w:rFonts w:ascii="Lato" w:hAnsi="Lato" w:cs="Lato"/>
                    <w:color w:val="195F8A"/>
                    <w:sz w:val="18"/>
                    <w:szCs w:val="18"/>
                  </w:rPr>
                  <w:t xml:space="preserve"> </w:t>
                </w:r>
                <w:r>
                  <w:rPr>
                    <w:rFonts w:ascii="Lato" w:hAnsi="Lato" w:cs="Lato"/>
                    <w:color w:val="195F8A"/>
                    <w:sz w:val="18"/>
                    <w:szCs w:val="18"/>
                  </w:rPr>
                  <w:t>11, +48 515083072,</w:t>
                </w:r>
                <w:r w:rsidRPr="004005A3">
                  <w:rPr>
                    <w:rFonts w:ascii="Lato" w:hAnsi="Lato" w:cs="Lato"/>
                    <w:color w:val="195F8A"/>
                    <w:sz w:val="18"/>
                    <w:szCs w:val="18"/>
                  </w:rPr>
                  <w:t xml:space="preserve"> faks: +48 (13) 446 33 11 </w:t>
                </w:r>
              </w:p>
              <w:p w14:paraId="7BEDA833" w14:textId="77777777" w:rsidR="00FB753E" w:rsidRPr="009F7D30" w:rsidRDefault="00FB753E" w:rsidP="007B048C">
                <w:pPr>
                  <w:spacing w:before="0" w:after="0" w:line="264" w:lineRule="auto"/>
                  <w:jc w:val="left"/>
                  <w:rPr>
                    <w:rFonts w:ascii="Lato" w:hAnsi="Lato" w:cs="Lato"/>
                    <w:color w:val="195F8A"/>
                    <w:sz w:val="18"/>
                    <w:szCs w:val="18"/>
                    <w:lang w:val="en-US"/>
                  </w:rPr>
                </w:pPr>
                <w:r>
                  <w:rPr>
                    <w:rFonts w:ascii="Lato" w:hAnsi="Lato" w:cs="Lato"/>
                    <w:color w:val="195F8A"/>
                    <w:sz w:val="18"/>
                    <w:szCs w:val="18"/>
                    <w:lang w:val="en-US"/>
                  </w:rPr>
                  <w:t>email: zamowienia.jaslo</w:t>
                </w:r>
                <w:r w:rsidRPr="009F7D30">
                  <w:rPr>
                    <w:rFonts w:ascii="Lato" w:hAnsi="Lato" w:cs="Lato"/>
                    <w:color w:val="195F8A"/>
                    <w:sz w:val="18"/>
                    <w:szCs w:val="18"/>
                    <w:lang w:val="en-US"/>
                  </w:rPr>
                  <w:t>@wody.gov.pl</w:t>
                </w:r>
              </w:p>
            </w:tc>
            <w:tc>
              <w:tcPr>
                <w:tcW w:w="3420" w:type="dxa"/>
                <w:vAlign w:val="bottom"/>
              </w:tcPr>
              <w:p w14:paraId="675AB86B" w14:textId="77777777" w:rsidR="00FB753E" w:rsidRPr="009F7D30" w:rsidRDefault="00FB753E" w:rsidP="007B048C">
                <w:pPr>
                  <w:spacing w:before="0" w:after="0" w:line="264" w:lineRule="auto"/>
                  <w:jc w:val="right"/>
                  <w:rPr>
                    <w:rFonts w:ascii="Lato" w:hAnsi="Lato" w:cs="Lato"/>
                    <w:color w:val="195F8A"/>
                    <w:sz w:val="18"/>
                    <w:szCs w:val="18"/>
                  </w:rPr>
                </w:pPr>
                <w:r>
                  <w:rPr>
                    <w:rFonts w:ascii="Lato" w:hAnsi="Lato" w:cs="Lato"/>
                    <w:color w:val="195F8A"/>
                    <w:sz w:val="18"/>
                    <w:szCs w:val="18"/>
                  </w:rPr>
                  <w:t>www.kzgw</w:t>
                </w:r>
                <w:r w:rsidRPr="009F7D30">
                  <w:rPr>
                    <w:rFonts w:ascii="Lato" w:hAnsi="Lato" w:cs="Lato"/>
                    <w:color w:val="195F8A"/>
                    <w:sz w:val="18"/>
                    <w:szCs w:val="18"/>
                  </w:rPr>
                  <w:t>.gov.pl</w:t>
                </w:r>
              </w:p>
            </w:tc>
          </w:tr>
        </w:tbl>
        <w:p w14:paraId="26FCA184" w14:textId="77777777" w:rsidR="00FB753E" w:rsidRDefault="00FB753E" w:rsidP="007B048C"/>
      </w:tc>
      <w:tc>
        <w:tcPr>
          <w:tcW w:w="3420" w:type="dxa"/>
        </w:tcPr>
        <w:p w14:paraId="44CCFCC6" w14:textId="77777777" w:rsidR="00FB753E" w:rsidRDefault="00FB753E" w:rsidP="007B048C"/>
      </w:tc>
    </w:tr>
  </w:tbl>
  <w:p w14:paraId="2A32CEE7" w14:textId="77777777" w:rsidR="00FB753E" w:rsidRPr="002946C3" w:rsidRDefault="00FB753E" w:rsidP="00B36587">
    <w:pPr>
      <w:pStyle w:val="Stopka"/>
      <w:ind w:right="-2"/>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9F19" w14:textId="77777777" w:rsidR="00D27E11" w:rsidRDefault="00D27E11" w:rsidP="00BA6736">
      <w:r>
        <w:separator/>
      </w:r>
    </w:p>
  </w:footnote>
  <w:footnote w:type="continuationSeparator" w:id="0">
    <w:p w14:paraId="08905211" w14:textId="77777777" w:rsidR="00D27E11" w:rsidRDefault="00D27E11"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19CC" w14:textId="77777777" w:rsidR="00FB753E" w:rsidRDefault="00FB753E"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AE61" w14:textId="77777777" w:rsidR="00FB753E" w:rsidRDefault="00FB753E">
    <w:pPr>
      <w:pStyle w:val="Nagwek"/>
    </w:pPr>
    <w:r>
      <w:rPr>
        <w:noProof/>
        <w:lang w:eastAsia="pl-PL"/>
      </w:rPr>
      <w:drawing>
        <wp:anchor distT="0" distB="0" distL="114300" distR="114300" simplePos="0" relativeHeight="251657728" behindDoc="1" locked="0" layoutInCell="1" allowOverlap="1" wp14:anchorId="457DE37D" wp14:editId="098D13D2">
          <wp:simplePos x="0" y="0"/>
          <wp:positionH relativeFrom="column">
            <wp:posOffset>-80645</wp:posOffset>
          </wp:positionH>
          <wp:positionV relativeFrom="paragraph">
            <wp:posOffset>474345</wp:posOffset>
          </wp:positionV>
          <wp:extent cx="2371725" cy="845185"/>
          <wp:effectExtent l="0" t="0" r="0" b="0"/>
          <wp:wrapNone/>
          <wp:docPr id="12"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FB6741E"/>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31BA3252"/>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385C6CFA"/>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DCD450C6"/>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421CACC2"/>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15:restartNumberingAfterBreak="0">
    <w:nsid w:val="00000001"/>
    <w:multiLevelType w:val="singleLevel"/>
    <w:tmpl w:val="00000001"/>
    <w:name w:val="WW8Num1"/>
    <w:lvl w:ilvl="0">
      <w:start w:val="1"/>
      <w:numFmt w:val="bullet"/>
      <w:lvlText w:val="-"/>
      <w:lvlJc w:val="left"/>
      <w:pPr>
        <w:tabs>
          <w:tab w:val="num" w:pos="680"/>
        </w:tabs>
      </w:pPr>
      <w:rPr>
        <w:rFonts w:ascii="Symbol" w:hAnsi="Symbol" w:cs="Symbol"/>
      </w:rPr>
    </w:lvl>
  </w:abstractNum>
  <w:abstractNum w:abstractNumId="6" w15:restartNumberingAfterBreak="0">
    <w:nsid w:val="00000002"/>
    <w:multiLevelType w:val="multilevel"/>
    <w:tmpl w:val="37AC52F6"/>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8" w15:restartNumberingAfterBreak="0">
    <w:nsid w:val="00000004"/>
    <w:multiLevelType w:val="singleLevel"/>
    <w:tmpl w:val="12E8C8EC"/>
    <w:name w:val="WW8Num4"/>
    <w:lvl w:ilvl="0">
      <w:start w:val="1"/>
      <w:numFmt w:val="decimal"/>
      <w:lvlText w:val="%1."/>
      <w:lvlJc w:val="left"/>
      <w:pPr>
        <w:tabs>
          <w:tab w:val="num" w:pos="340"/>
        </w:tabs>
      </w:pPr>
      <w:rPr>
        <w:b w:val="0"/>
        <w:bCs w:val="0"/>
        <w:i w:val="0"/>
        <w:iCs w:val="0"/>
        <w:color w:val="auto"/>
      </w:rPr>
    </w:lvl>
  </w:abstractNum>
  <w:abstractNum w:abstractNumId="9" w15:restartNumberingAfterBreak="0">
    <w:nsid w:val="0000000B"/>
    <w:multiLevelType w:val="multilevel"/>
    <w:tmpl w:val="309ACE88"/>
    <w:name w:val="WW8Num11"/>
    <w:lvl w:ilvl="0">
      <w:start w:val="1"/>
      <w:numFmt w:val="decimal"/>
      <w:lvlText w:val="%1."/>
      <w:lvlJc w:val="left"/>
      <w:pPr>
        <w:tabs>
          <w:tab w:val="num" w:pos="720"/>
        </w:tabs>
        <w:ind w:left="720" w:hanging="360"/>
      </w:pPr>
      <w:rPr>
        <w:rFonts w:asciiTheme="minorHAnsi" w:eastAsia="Times New Roman" w:hAnsiTheme="minorHAns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singleLevel"/>
    <w:tmpl w:val="F30EE67C"/>
    <w:name w:val="WW8Num15"/>
    <w:lvl w:ilvl="0">
      <w:start w:val="1"/>
      <w:numFmt w:val="decimal"/>
      <w:lvlText w:val="%1."/>
      <w:lvlJc w:val="left"/>
      <w:pPr>
        <w:tabs>
          <w:tab w:val="num" w:pos="360"/>
        </w:tabs>
      </w:pPr>
      <w:rPr>
        <w:b w:val="0"/>
        <w:bCs w:val="0"/>
      </w:rPr>
    </w:lvl>
  </w:abstractNum>
  <w:abstractNum w:abstractNumId="11" w15:restartNumberingAfterBreak="0">
    <w:nsid w:val="00000012"/>
    <w:multiLevelType w:val="singleLevel"/>
    <w:tmpl w:val="00000012"/>
    <w:name w:val="WW8Num18"/>
    <w:lvl w:ilvl="0">
      <w:start w:val="1"/>
      <w:numFmt w:val="decimal"/>
      <w:lvlText w:val="%1)"/>
      <w:lvlJc w:val="left"/>
      <w:pPr>
        <w:tabs>
          <w:tab w:val="num" w:pos="340"/>
        </w:tabs>
      </w:pPr>
    </w:lvl>
  </w:abstractNum>
  <w:abstractNum w:abstractNumId="12" w15:restartNumberingAfterBreak="0">
    <w:nsid w:val="00000036"/>
    <w:multiLevelType w:val="multilevel"/>
    <w:tmpl w:val="2D92A734"/>
    <w:name w:val="WW8Num60"/>
    <w:lvl w:ilvl="0">
      <w:start w:val="1"/>
      <w:numFmt w:val="decimal"/>
      <w:lvlText w:val="%1."/>
      <w:lvlJc w:val="left"/>
      <w:pPr>
        <w:tabs>
          <w:tab w:val="num" w:pos="880"/>
        </w:tabs>
        <w:ind w:left="880" w:hanging="340"/>
      </w:pPr>
      <w:rPr>
        <w:b w:val="0"/>
        <w:bCs w:val="0"/>
        <w:sz w:val="20"/>
        <w:szCs w:val="20"/>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3A"/>
    <w:multiLevelType w:val="multilevel"/>
    <w:tmpl w:val="0000003A"/>
    <w:name w:val="WW8Num58"/>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33C4293"/>
    <w:multiLevelType w:val="hybridMultilevel"/>
    <w:tmpl w:val="B30EC66C"/>
    <w:name w:val="WW8Num342"/>
    <w:lvl w:ilvl="0" w:tplc="3FDC4450">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0EEF88">
      <w:start w:val="1"/>
      <w:numFmt w:val="decimal"/>
      <w:lvlText w:val="%4."/>
      <w:lvlJc w:val="left"/>
      <w:pPr>
        <w:tabs>
          <w:tab w:val="num" w:pos="2880"/>
        </w:tabs>
        <w:ind w:left="2880" w:hanging="360"/>
      </w:pPr>
      <w:rPr>
        <w:b w:val="0"/>
        <w:bCs w:val="0"/>
      </w:rPr>
    </w:lvl>
    <w:lvl w:ilvl="4" w:tplc="FE5A5FA4">
      <w:start w:val="1"/>
      <w:numFmt w:val="upperRoman"/>
      <w:lvlText w:val="%5."/>
      <w:lvlJc w:val="left"/>
      <w:pPr>
        <w:tabs>
          <w:tab w:val="num" w:pos="3420"/>
        </w:tabs>
        <w:ind w:left="3420" w:hanging="180"/>
      </w:pPr>
      <w:rPr>
        <w:rFonts w:hint="default"/>
        <w:b/>
        <w:bCs/>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0744752E"/>
    <w:multiLevelType w:val="singleLevel"/>
    <w:tmpl w:val="12E8C8EC"/>
    <w:lvl w:ilvl="0">
      <w:start w:val="1"/>
      <w:numFmt w:val="decimal"/>
      <w:lvlText w:val="%1."/>
      <w:lvlJc w:val="left"/>
      <w:pPr>
        <w:tabs>
          <w:tab w:val="num" w:pos="340"/>
        </w:tabs>
      </w:pPr>
      <w:rPr>
        <w:b w:val="0"/>
        <w:bCs w:val="0"/>
        <w:i w:val="0"/>
        <w:iCs w:val="0"/>
        <w:color w:val="auto"/>
      </w:rPr>
    </w:lvl>
  </w:abstractNum>
  <w:abstractNum w:abstractNumId="17" w15:restartNumberingAfterBreak="0">
    <w:nsid w:val="12F91386"/>
    <w:multiLevelType w:val="hybridMultilevel"/>
    <w:tmpl w:val="569890CA"/>
    <w:lvl w:ilvl="0" w:tplc="057A6D3E">
      <w:start w:val="1"/>
      <w:numFmt w:val="upp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1065F4"/>
    <w:multiLevelType w:val="hybridMultilevel"/>
    <w:tmpl w:val="E5266C1E"/>
    <w:name w:val="WW8Num3422"/>
    <w:lvl w:ilvl="0" w:tplc="86A4C7BA">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4A1FAA"/>
    <w:multiLevelType w:val="hybridMultilevel"/>
    <w:tmpl w:val="3F643A8A"/>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0C1B86"/>
    <w:multiLevelType w:val="hybridMultilevel"/>
    <w:tmpl w:val="E6027F26"/>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cs="Calibri" w:hint="default"/>
        <w:color w:val="auto"/>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28756B2"/>
    <w:multiLevelType w:val="hybridMultilevel"/>
    <w:tmpl w:val="F072C86C"/>
    <w:lvl w:ilvl="0" w:tplc="2E7A85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2CB09E2"/>
    <w:multiLevelType w:val="hybridMultilevel"/>
    <w:tmpl w:val="44FCE91A"/>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1B2930"/>
    <w:multiLevelType w:val="hybridMultilevel"/>
    <w:tmpl w:val="1960C36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9D75270"/>
    <w:multiLevelType w:val="hybridMultilevel"/>
    <w:tmpl w:val="544AFE3A"/>
    <w:lvl w:ilvl="0" w:tplc="4678EA14">
      <w:start w:val="1"/>
      <w:numFmt w:val="bullet"/>
      <w:pStyle w:val="a"/>
      <w:lvlText w:val=""/>
      <w:lvlJc w:val="left"/>
      <w:pPr>
        <w:ind w:left="1630" w:hanging="360"/>
      </w:pPr>
      <w:rPr>
        <w:rFonts w:ascii="Symbol" w:hAnsi="Symbol" w:cs="Symbol" w:hint="default"/>
        <w:color w:val="auto"/>
      </w:rPr>
    </w:lvl>
    <w:lvl w:ilvl="1" w:tplc="04150019">
      <w:start w:val="1"/>
      <w:numFmt w:val="lowerLetter"/>
      <w:lvlText w:val="%2."/>
      <w:lvlJc w:val="left"/>
      <w:pPr>
        <w:ind w:left="2350" w:hanging="360"/>
      </w:pPr>
    </w:lvl>
    <w:lvl w:ilvl="2" w:tplc="0415001B">
      <w:start w:val="1"/>
      <w:numFmt w:val="lowerRoman"/>
      <w:lvlText w:val="%3."/>
      <w:lvlJc w:val="right"/>
      <w:pPr>
        <w:ind w:left="3070" w:hanging="180"/>
      </w:pPr>
    </w:lvl>
    <w:lvl w:ilvl="3" w:tplc="0415000F">
      <w:start w:val="1"/>
      <w:numFmt w:val="decimal"/>
      <w:lvlText w:val="%4."/>
      <w:lvlJc w:val="left"/>
      <w:pPr>
        <w:ind w:left="3790" w:hanging="360"/>
      </w:pPr>
    </w:lvl>
    <w:lvl w:ilvl="4" w:tplc="04150019">
      <w:start w:val="1"/>
      <w:numFmt w:val="lowerLetter"/>
      <w:lvlText w:val="%5."/>
      <w:lvlJc w:val="left"/>
      <w:pPr>
        <w:ind w:left="4510" w:hanging="360"/>
      </w:pPr>
    </w:lvl>
    <w:lvl w:ilvl="5" w:tplc="0415001B">
      <w:start w:val="1"/>
      <w:numFmt w:val="lowerRoman"/>
      <w:lvlText w:val="%6."/>
      <w:lvlJc w:val="right"/>
      <w:pPr>
        <w:ind w:left="5230" w:hanging="180"/>
      </w:pPr>
    </w:lvl>
    <w:lvl w:ilvl="6" w:tplc="0415000F">
      <w:start w:val="1"/>
      <w:numFmt w:val="decimal"/>
      <w:lvlText w:val="%7."/>
      <w:lvlJc w:val="left"/>
      <w:pPr>
        <w:ind w:left="5950" w:hanging="360"/>
      </w:pPr>
    </w:lvl>
    <w:lvl w:ilvl="7" w:tplc="04150019">
      <w:start w:val="1"/>
      <w:numFmt w:val="lowerLetter"/>
      <w:lvlText w:val="%8."/>
      <w:lvlJc w:val="left"/>
      <w:pPr>
        <w:ind w:left="6670" w:hanging="360"/>
      </w:pPr>
    </w:lvl>
    <w:lvl w:ilvl="8" w:tplc="0415001B">
      <w:start w:val="1"/>
      <w:numFmt w:val="lowerRoman"/>
      <w:lvlText w:val="%9."/>
      <w:lvlJc w:val="right"/>
      <w:pPr>
        <w:ind w:left="7390" w:hanging="180"/>
      </w:pPr>
    </w:lvl>
  </w:abstractNum>
  <w:abstractNum w:abstractNumId="28"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CE03882"/>
    <w:multiLevelType w:val="hybridMultilevel"/>
    <w:tmpl w:val="F072C86C"/>
    <w:lvl w:ilvl="0" w:tplc="2E7A85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cs="Symbol" w:hint="default"/>
        <w:color w:val="0087CD"/>
      </w:rPr>
    </w:lvl>
    <w:lvl w:ilvl="1" w:tplc="04150003">
      <w:start w:val="1"/>
      <w:numFmt w:val="bullet"/>
      <w:lvlText w:val="o"/>
      <w:lvlJc w:val="left"/>
      <w:pPr>
        <w:ind w:left="3420" w:hanging="360"/>
      </w:pPr>
      <w:rPr>
        <w:rFonts w:ascii="Courier New" w:hAnsi="Courier New" w:cs="Courier New" w:hint="default"/>
      </w:rPr>
    </w:lvl>
    <w:lvl w:ilvl="2" w:tplc="04150005">
      <w:start w:val="1"/>
      <w:numFmt w:val="bullet"/>
      <w:lvlText w:val=""/>
      <w:lvlJc w:val="left"/>
      <w:pPr>
        <w:ind w:left="4140" w:hanging="360"/>
      </w:pPr>
      <w:rPr>
        <w:rFonts w:ascii="Wingdings" w:hAnsi="Wingdings" w:cs="Wingdings" w:hint="default"/>
      </w:rPr>
    </w:lvl>
    <w:lvl w:ilvl="3" w:tplc="04150001">
      <w:start w:val="1"/>
      <w:numFmt w:val="bullet"/>
      <w:lvlText w:val=""/>
      <w:lvlJc w:val="left"/>
      <w:pPr>
        <w:ind w:left="4860" w:hanging="360"/>
      </w:pPr>
      <w:rPr>
        <w:rFonts w:ascii="Symbol" w:hAnsi="Symbol" w:cs="Symbol" w:hint="default"/>
      </w:rPr>
    </w:lvl>
    <w:lvl w:ilvl="4" w:tplc="04150003">
      <w:start w:val="1"/>
      <w:numFmt w:val="bullet"/>
      <w:lvlText w:val="o"/>
      <w:lvlJc w:val="left"/>
      <w:pPr>
        <w:ind w:left="5580" w:hanging="360"/>
      </w:pPr>
      <w:rPr>
        <w:rFonts w:ascii="Courier New" w:hAnsi="Courier New" w:cs="Courier New" w:hint="default"/>
      </w:rPr>
    </w:lvl>
    <w:lvl w:ilvl="5" w:tplc="04150005">
      <w:start w:val="1"/>
      <w:numFmt w:val="bullet"/>
      <w:lvlText w:val=""/>
      <w:lvlJc w:val="left"/>
      <w:pPr>
        <w:ind w:left="6300" w:hanging="360"/>
      </w:pPr>
      <w:rPr>
        <w:rFonts w:ascii="Wingdings" w:hAnsi="Wingdings" w:cs="Wingdings" w:hint="default"/>
      </w:rPr>
    </w:lvl>
    <w:lvl w:ilvl="6" w:tplc="04150001">
      <w:start w:val="1"/>
      <w:numFmt w:val="bullet"/>
      <w:lvlText w:val=""/>
      <w:lvlJc w:val="left"/>
      <w:pPr>
        <w:ind w:left="7020" w:hanging="360"/>
      </w:pPr>
      <w:rPr>
        <w:rFonts w:ascii="Symbol" w:hAnsi="Symbol" w:cs="Symbol" w:hint="default"/>
      </w:rPr>
    </w:lvl>
    <w:lvl w:ilvl="7" w:tplc="04150003">
      <w:start w:val="1"/>
      <w:numFmt w:val="bullet"/>
      <w:lvlText w:val="o"/>
      <w:lvlJc w:val="left"/>
      <w:pPr>
        <w:ind w:left="7740" w:hanging="360"/>
      </w:pPr>
      <w:rPr>
        <w:rFonts w:ascii="Courier New" w:hAnsi="Courier New" w:cs="Courier New" w:hint="default"/>
      </w:rPr>
    </w:lvl>
    <w:lvl w:ilvl="8" w:tplc="04150005">
      <w:start w:val="1"/>
      <w:numFmt w:val="bullet"/>
      <w:lvlText w:val=""/>
      <w:lvlJc w:val="left"/>
      <w:pPr>
        <w:ind w:left="8460" w:hanging="360"/>
      </w:pPr>
      <w:rPr>
        <w:rFonts w:ascii="Wingdings" w:hAnsi="Wingdings" w:cs="Wingdings" w:hint="default"/>
      </w:rPr>
    </w:lvl>
  </w:abstractNum>
  <w:abstractNum w:abstractNumId="32" w15:restartNumberingAfterBreak="0">
    <w:nsid w:val="3EFD3627"/>
    <w:multiLevelType w:val="hybridMultilevel"/>
    <w:tmpl w:val="CCDCC254"/>
    <w:lvl w:ilvl="0" w:tplc="0415000F">
      <w:start w:val="1"/>
      <w:numFmt w:val="decimal"/>
      <w:lvlText w:val="%1."/>
      <w:lvlJc w:val="left"/>
      <w:pPr>
        <w:ind w:left="720" w:hanging="360"/>
      </w:pPr>
    </w:lvl>
    <w:lvl w:ilvl="1" w:tplc="6F707E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2A70A4"/>
    <w:multiLevelType w:val="hybridMultilevel"/>
    <w:tmpl w:val="71B25DC6"/>
    <w:lvl w:ilvl="0" w:tplc="CF126D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02569F"/>
    <w:multiLevelType w:val="hybridMultilevel"/>
    <w:tmpl w:val="B69C06BE"/>
    <w:lvl w:ilvl="0" w:tplc="7562A5A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cs="Calibri" w:hint="default"/>
        <w:b/>
        <w:bCs/>
        <w:color w:val="auto"/>
        <w:sz w:val="28"/>
        <w:szCs w:val="28"/>
      </w:rPr>
    </w:lvl>
    <w:lvl w:ilvl="1">
      <w:start w:val="1"/>
      <w:numFmt w:val="decimal"/>
      <w:lvlText w:val="%1.%2"/>
      <w:lvlJc w:val="left"/>
      <w:pPr>
        <w:tabs>
          <w:tab w:val="num" w:pos="1021"/>
        </w:tabs>
        <w:ind w:left="720" w:hanging="720"/>
      </w:pPr>
      <w:rPr>
        <w:rFonts w:ascii="Calibri" w:hAnsi="Calibri" w:cs="Calibr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4F5E1D7E"/>
    <w:multiLevelType w:val="hybridMultilevel"/>
    <w:tmpl w:val="2F16E3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E245FB3"/>
    <w:multiLevelType w:val="hybridMultilevel"/>
    <w:tmpl w:val="FB8CC316"/>
    <w:lvl w:ilvl="0" w:tplc="7654EF94">
      <w:start w:val="1"/>
      <w:numFmt w:val="lowerLetter"/>
      <w:lvlText w:val="%1)"/>
      <w:lvlJc w:val="left"/>
      <w:pPr>
        <w:ind w:left="21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63F903A6"/>
    <w:multiLevelType w:val="hybridMultilevel"/>
    <w:tmpl w:val="17206582"/>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65CB72DA"/>
    <w:multiLevelType w:val="hybridMultilevel"/>
    <w:tmpl w:val="9C641942"/>
    <w:lvl w:ilvl="0" w:tplc="9800D7FA">
      <w:start w:val="1"/>
      <w:numFmt w:val="upperRoman"/>
      <w:lvlText w:val="%1."/>
      <w:lvlJc w:val="left"/>
      <w:pPr>
        <w:ind w:left="709" w:hanging="720"/>
      </w:pPr>
      <w:rPr>
        <w:rFonts w:hint="default"/>
      </w:rPr>
    </w:lvl>
    <w:lvl w:ilvl="1" w:tplc="04150019">
      <w:start w:val="1"/>
      <w:numFmt w:val="lowerLetter"/>
      <w:lvlText w:val="%2."/>
      <w:lvlJc w:val="left"/>
      <w:pPr>
        <w:ind w:left="1069" w:hanging="360"/>
      </w:pPr>
    </w:lvl>
    <w:lvl w:ilvl="2" w:tplc="0415001B">
      <w:start w:val="1"/>
      <w:numFmt w:val="lowerRoman"/>
      <w:lvlText w:val="%3."/>
      <w:lvlJc w:val="right"/>
      <w:pPr>
        <w:ind w:left="1789" w:hanging="180"/>
      </w:pPr>
    </w:lvl>
    <w:lvl w:ilvl="3" w:tplc="82E2866C">
      <w:start w:val="1"/>
      <w:numFmt w:val="decimal"/>
      <w:lvlText w:val="%4."/>
      <w:lvlJc w:val="left"/>
      <w:pPr>
        <w:ind w:left="2509" w:hanging="360"/>
      </w:pPr>
      <w:rPr>
        <w:b w:val="0"/>
      </w:rPr>
    </w:lvl>
    <w:lvl w:ilvl="4" w:tplc="04150019">
      <w:start w:val="1"/>
      <w:numFmt w:val="lowerLetter"/>
      <w:lvlText w:val="%5."/>
      <w:lvlJc w:val="left"/>
      <w:pPr>
        <w:ind w:left="3229" w:hanging="360"/>
      </w:pPr>
    </w:lvl>
    <w:lvl w:ilvl="5" w:tplc="0415001B">
      <w:start w:val="1"/>
      <w:numFmt w:val="lowerRoman"/>
      <w:lvlText w:val="%6."/>
      <w:lvlJc w:val="right"/>
      <w:pPr>
        <w:ind w:left="3949" w:hanging="180"/>
      </w:pPr>
    </w:lvl>
    <w:lvl w:ilvl="6" w:tplc="0415000F">
      <w:start w:val="1"/>
      <w:numFmt w:val="decimal"/>
      <w:lvlText w:val="%7."/>
      <w:lvlJc w:val="left"/>
      <w:pPr>
        <w:ind w:left="4669" w:hanging="360"/>
      </w:pPr>
    </w:lvl>
    <w:lvl w:ilvl="7" w:tplc="04150019">
      <w:start w:val="1"/>
      <w:numFmt w:val="lowerLetter"/>
      <w:lvlText w:val="%8."/>
      <w:lvlJc w:val="left"/>
      <w:pPr>
        <w:ind w:left="5389" w:hanging="360"/>
      </w:pPr>
    </w:lvl>
    <w:lvl w:ilvl="8" w:tplc="0415001B">
      <w:start w:val="1"/>
      <w:numFmt w:val="lowerRoman"/>
      <w:lvlText w:val="%9."/>
      <w:lvlJc w:val="right"/>
      <w:pPr>
        <w:ind w:left="6109" w:hanging="180"/>
      </w:pPr>
    </w:lvl>
  </w:abstractNum>
  <w:abstractNum w:abstractNumId="44" w15:restartNumberingAfterBreak="0">
    <w:nsid w:val="66C44BE2"/>
    <w:multiLevelType w:val="multilevel"/>
    <w:tmpl w:val="1CD099B2"/>
    <w:lvl w:ilvl="0">
      <w:start w:val="1"/>
      <w:numFmt w:val="decimal"/>
      <w:lvlText w:val="%1."/>
      <w:lvlJc w:val="left"/>
      <w:pPr>
        <w:tabs>
          <w:tab w:val="num" w:pos="360"/>
        </w:tabs>
        <w:ind w:left="360" w:hanging="360"/>
      </w:pPr>
      <w:rPr>
        <w:rFonts w:cs="Times New Roman"/>
      </w:rPr>
    </w:lvl>
    <w:lvl w:ilvl="1">
      <w:numFmt w:val="decimal"/>
      <w:lvlText w:val=""/>
      <w:lvlJc w:val="left"/>
      <w:pPr>
        <w:tabs>
          <w:tab w:val="num" w:pos="1440"/>
        </w:tabs>
        <w:ind w:left="1440" w:hanging="360"/>
      </w:pPr>
      <w:rPr>
        <w:rFonts w:ascii="Wingdings" w:hAnsi="Wingdings" w:hint="default"/>
      </w:rPr>
    </w:lvl>
    <w:lvl w:ilvl="2">
      <w:start w:val="1"/>
      <w:numFmt w:val="decimal"/>
      <w:lvlText w:val="%3."/>
      <w:lvlJc w:val="left"/>
      <w:pPr>
        <w:tabs>
          <w:tab w:val="num" w:pos="786"/>
        </w:tabs>
        <w:ind w:left="786" w:hanging="360"/>
      </w:pPr>
      <w:rPr>
        <w:rFonts w:cs="Times New Roman"/>
        <w:color w:val="339966"/>
      </w:rPr>
    </w:lvl>
    <w:lvl w:ilvl="3">
      <w:start w:val="1"/>
      <w:numFmt w:val="upperRoman"/>
      <w:lvlText w:val="%4."/>
      <w:lvlJc w:val="left"/>
      <w:pPr>
        <w:tabs>
          <w:tab w:val="num" w:pos="3240"/>
        </w:tabs>
        <w:ind w:left="3240" w:hanging="720"/>
      </w:pPr>
      <w:rPr>
        <w:rFonts w:cs="Times New Roman"/>
        <w:b/>
      </w:rPr>
    </w:lvl>
    <w:lvl w:ilvl="4">
      <w:start w:val="1"/>
      <w:numFmt w:val="decimal"/>
      <w:lvlText w:val="%5)"/>
      <w:lvlJc w:val="left"/>
      <w:pPr>
        <w:ind w:left="3600" w:hanging="360"/>
      </w:pPr>
      <w:rPr>
        <w:rFonts w:cs="Times New Roman"/>
        <w:b w:val="0"/>
      </w:rPr>
    </w:lvl>
    <w:lvl w:ilvl="5">
      <w:start w:val="1"/>
      <w:numFmt w:val="lowerLetter"/>
      <w:lvlText w:val="%6)"/>
      <w:lvlJc w:val="left"/>
      <w:pPr>
        <w:ind w:left="1070" w:hanging="360"/>
      </w:pPr>
      <w:rPr>
        <w:rFonts w:cs="Times New Roman"/>
        <w:b w:val="0"/>
      </w:rPr>
    </w:lvl>
    <w:lvl w:ilvl="6">
      <w:numFmt w:val="decimal"/>
      <w:lvlText w:val=""/>
      <w:lvlJc w:val="left"/>
      <w:pPr>
        <w:tabs>
          <w:tab w:val="num" w:pos="5040"/>
        </w:tabs>
        <w:ind w:left="5040" w:hanging="360"/>
      </w:pPr>
      <w:rPr>
        <w:rFonts w:ascii="Symbol" w:hAnsi="Symbol" w:hint="default"/>
      </w:rPr>
    </w:lvl>
    <w:lvl w:ilvl="7">
      <w:numFmt w:val="decimal"/>
      <w:lvlText w:val="o"/>
      <w:lvlJc w:val="left"/>
      <w:pPr>
        <w:tabs>
          <w:tab w:val="num" w:pos="5760"/>
        </w:tabs>
        <w:ind w:left="5760" w:hanging="360"/>
      </w:pPr>
      <w:rPr>
        <w:rFonts w:ascii="Courier New" w:hAnsi="Courier New" w:cs="Times New Roman" w:hint="default"/>
      </w:rPr>
    </w:lvl>
    <w:lvl w:ilvl="8">
      <w:numFmt w:val="decimal"/>
      <w:lvlText w:val=""/>
      <w:lvlJc w:val="left"/>
      <w:pPr>
        <w:tabs>
          <w:tab w:val="num" w:pos="6480"/>
        </w:tabs>
        <w:ind w:left="6480" w:hanging="360"/>
      </w:pPr>
      <w:rPr>
        <w:rFonts w:ascii="Wingdings" w:hAnsi="Wingdings" w:hint="default"/>
      </w:rPr>
    </w:lvl>
  </w:abstractNum>
  <w:abstractNum w:abstractNumId="45"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46"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cs="Calibri" w:hint="default"/>
        <w:b w:val="0"/>
        <w:bCs w:val="0"/>
        <w:i w:val="0"/>
        <w:iCs w:val="0"/>
        <w:color w:val="auto"/>
        <w:sz w:val="20"/>
        <w:szCs w:val="20"/>
      </w:rPr>
    </w:lvl>
    <w:lvl w:ilvl="1" w:tplc="04150019">
      <w:start w:val="1"/>
      <w:numFmt w:val="lowerLetter"/>
      <w:lvlText w:val="%2."/>
      <w:lvlJc w:val="left"/>
      <w:pPr>
        <w:ind w:left="3302" w:hanging="360"/>
      </w:pPr>
    </w:lvl>
    <w:lvl w:ilvl="2" w:tplc="0415001B">
      <w:start w:val="1"/>
      <w:numFmt w:val="lowerRoman"/>
      <w:lvlText w:val="%3."/>
      <w:lvlJc w:val="right"/>
      <w:pPr>
        <w:ind w:left="4022" w:hanging="180"/>
      </w:pPr>
    </w:lvl>
    <w:lvl w:ilvl="3" w:tplc="0415000F">
      <w:start w:val="1"/>
      <w:numFmt w:val="decimal"/>
      <w:lvlText w:val="%4."/>
      <w:lvlJc w:val="left"/>
      <w:pPr>
        <w:ind w:left="4742" w:hanging="360"/>
      </w:pPr>
    </w:lvl>
    <w:lvl w:ilvl="4" w:tplc="04150019">
      <w:start w:val="1"/>
      <w:numFmt w:val="lowerLetter"/>
      <w:lvlText w:val="%5."/>
      <w:lvlJc w:val="left"/>
      <w:pPr>
        <w:ind w:left="5462" w:hanging="360"/>
      </w:pPr>
    </w:lvl>
    <w:lvl w:ilvl="5" w:tplc="0415001B">
      <w:start w:val="1"/>
      <w:numFmt w:val="lowerRoman"/>
      <w:lvlText w:val="%6."/>
      <w:lvlJc w:val="right"/>
      <w:pPr>
        <w:ind w:left="6182" w:hanging="180"/>
      </w:pPr>
    </w:lvl>
    <w:lvl w:ilvl="6" w:tplc="0415000F">
      <w:start w:val="1"/>
      <w:numFmt w:val="decimal"/>
      <w:lvlText w:val="%7."/>
      <w:lvlJc w:val="left"/>
      <w:pPr>
        <w:ind w:left="6902" w:hanging="360"/>
      </w:pPr>
    </w:lvl>
    <w:lvl w:ilvl="7" w:tplc="04150019">
      <w:start w:val="1"/>
      <w:numFmt w:val="lowerLetter"/>
      <w:lvlText w:val="%8."/>
      <w:lvlJc w:val="left"/>
      <w:pPr>
        <w:ind w:left="7622" w:hanging="360"/>
      </w:pPr>
    </w:lvl>
    <w:lvl w:ilvl="8" w:tplc="0415001B">
      <w:start w:val="1"/>
      <w:numFmt w:val="lowerRoman"/>
      <w:lvlText w:val="%9."/>
      <w:lvlJc w:val="right"/>
      <w:pPr>
        <w:ind w:left="8342" w:hanging="180"/>
      </w:pPr>
    </w:lvl>
  </w:abstractNum>
  <w:abstractNum w:abstractNumId="48" w15:restartNumberingAfterBreak="0">
    <w:nsid w:val="6ECE2C9E"/>
    <w:multiLevelType w:val="hybridMultilevel"/>
    <w:tmpl w:val="DE40CB1A"/>
    <w:name w:val="WW8Num422"/>
    <w:lvl w:ilvl="0" w:tplc="813AF064">
      <w:start w:val="1"/>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0C167C"/>
    <w:multiLevelType w:val="hybridMultilevel"/>
    <w:tmpl w:val="B2EE0B68"/>
    <w:name w:val="WW8Num3423"/>
    <w:lvl w:ilvl="0" w:tplc="54F6EE8A">
      <w:start w:val="1"/>
      <w:numFmt w:val="bullet"/>
      <w:lvlText w:val=""/>
      <w:lvlJc w:val="left"/>
      <w:pPr>
        <w:ind w:left="1428" w:hanging="360"/>
      </w:pPr>
      <w:rPr>
        <w:rFonts w:ascii="Symbol" w:hAnsi="Symbol" w:cs="Symbol" w:hint="default"/>
      </w:rPr>
    </w:lvl>
    <w:lvl w:ilvl="1" w:tplc="04150019">
      <w:start w:val="1"/>
      <w:numFmt w:val="bullet"/>
      <w:lvlText w:val="o"/>
      <w:lvlJc w:val="left"/>
      <w:pPr>
        <w:ind w:left="2148" w:hanging="360"/>
      </w:pPr>
      <w:rPr>
        <w:rFonts w:ascii="Courier New" w:hAnsi="Courier New" w:cs="Courier New" w:hint="default"/>
      </w:rPr>
    </w:lvl>
    <w:lvl w:ilvl="2" w:tplc="0415001B">
      <w:start w:val="1"/>
      <w:numFmt w:val="bullet"/>
      <w:lvlText w:val=""/>
      <w:lvlJc w:val="left"/>
      <w:pPr>
        <w:ind w:left="2868" w:hanging="360"/>
      </w:pPr>
      <w:rPr>
        <w:rFonts w:ascii="Wingdings" w:hAnsi="Wingdings" w:cs="Wingdings" w:hint="default"/>
      </w:rPr>
    </w:lvl>
    <w:lvl w:ilvl="3" w:tplc="0415000F">
      <w:start w:val="1"/>
      <w:numFmt w:val="bullet"/>
      <w:lvlText w:val=""/>
      <w:lvlJc w:val="left"/>
      <w:pPr>
        <w:ind w:left="3588" w:hanging="360"/>
      </w:pPr>
      <w:rPr>
        <w:rFonts w:ascii="Symbol" w:hAnsi="Symbol" w:cs="Symbol" w:hint="default"/>
      </w:rPr>
    </w:lvl>
    <w:lvl w:ilvl="4" w:tplc="04150019">
      <w:start w:val="1"/>
      <w:numFmt w:val="bullet"/>
      <w:lvlText w:val="o"/>
      <w:lvlJc w:val="left"/>
      <w:pPr>
        <w:ind w:left="4308" w:hanging="360"/>
      </w:pPr>
      <w:rPr>
        <w:rFonts w:ascii="Courier New" w:hAnsi="Courier New" w:cs="Courier New" w:hint="default"/>
      </w:rPr>
    </w:lvl>
    <w:lvl w:ilvl="5" w:tplc="0415001B">
      <w:start w:val="1"/>
      <w:numFmt w:val="bullet"/>
      <w:lvlText w:val=""/>
      <w:lvlJc w:val="left"/>
      <w:pPr>
        <w:ind w:left="5028" w:hanging="360"/>
      </w:pPr>
      <w:rPr>
        <w:rFonts w:ascii="Wingdings" w:hAnsi="Wingdings" w:cs="Wingdings" w:hint="default"/>
      </w:rPr>
    </w:lvl>
    <w:lvl w:ilvl="6" w:tplc="0415000F">
      <w:start w:val="1"/>
      <w:numFmt w:val="bullet"/>
      <w:lvlText w:val=""/>
      <w:lvlJc w:val="left"/>
      <w:pPr>
        <w:ind w:left="5748" w:hanging="360"/>
      </w:pPr>
      <w:rPr>
        <w:rFonts w:ascii="Symbol" w:hAnsi="Symbol" w:cs="Symbol" w:hint="default"/>
      </w:rPr>
    </w:lvl>
    <w:lvl w:ilvl="7" w:tplc="04150019">
      <w:start w:val="1"/>
      <w:numFmt w:val="bullet"/>
      <w:lvlText w:val="o"/>
      <w:lvlJc w:val="left"/>
      <w:pPr>
        <w:ind w:left="6468" w:hanging="360"/>
      </w:pPr>
      <w:rPr>
        <w:rFonts w:ascii="Courier New" w:hAnsi="Courier New" w:cs="Courier New" w:hint="default"/>
      </w:rPr>
    </w:lvl>
    <w:lvl w:ilvl="8" w:tplc="0415001B">
      <w:start w:val="1"/>
      <w:numFmt w:val="bullet"/>
      <w:lvlText w:val=""/>
      <w:lvlJc w:val="left"/>
      <w:pPr>
        <w:ind w:left="7188" w:hanging="360"/>
      </w:pPr>
      <w:rPr>
        <w:rFonts w:ascii="Wingdings" w:hAnsi="Wingdings" w:cs="Wingdings" w:hint="default"/>
      </w:rPr>
    </w:lvl>
  </w:abstractNum>
  <w:abstractNum w:abstractNumId="51" w15:restartNumberingAfterBreak="0">
    <w:nsid w:val="7122023F"/>
    <w:multiLevelType w:val="hybridMultilevel"/>
    <w:tmpl w:val="1DFA4E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27167F"/>
    <w:multiLevelType w:val="hybridMultilevel"/>
    <w:tmpl w:val="E7E86B7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A24A97C">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54"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22"/>
  </w:num>
  <w:num w:numId="2">
    <w:abstractNumId w:val="35"/>
  </w:num>
  <w:num w:numId="3">
    <w:abstractNumId w:val="36"/>
  </w:num>
  <w:num w:numId="4">
    <w:abstractNumId w:val="47"/>
  </w:num>
  <w:num w:numId="5">
    <w:abstractNumId w:val="18"/>
  </w:num>
  <w:num w:numId="6">
    <w:abstractNumId w:val="27"/>
  </w:num>
  <w:num w:numId="7">
    <w:abstractNumId w:val="28"/>
  </w:num>
  <w:num w:numId="8">
    <w:abstractNumId w:val="31"/>
  </w:num>
  <w:num w:numId="9">
    <w:abstractNumId w:val="4"/>
  </w:num>
  <w:num w:numId="10">
    <w:abstractNumId w:val="3"/>
  </w:num>
  <w:num w:numId="11">
    <w:abstractNumId w:val="2"/>
  </w:num>
  <w:num w:numId="12">
    <w:abstractNumId w:val="1"/>
  </w:num>
  <w:num w:numId="13">
    <w:abstractNumId w:val="0"/>
  </w:num>
  <w:num w:numId="14">
    <w:abstractNumId w:val="17"/>
  </w:num>
  <w:num w:numId="15">
    <w:abstractNumId w:val="43"/>
  </w:num>
  <w:num w:numId="16">
    <w:abstractNumId w:val="25"/>
  </w:num>
  <w:num w:numId="17">
    <w:abstractNumId w:val="21"/>
  </w:num>
  <w:num w:numId="18">
    <w:abstractNumId w:val="23"/>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4"/>
  </w:num>
  <w:num w:numId="22">
    <w:abstractNumId w:val="51"/>
  </w:num>
  <w:num w:numId="23">
    <w:abstractNumId w:val="42"/>
  </w:num>
  <w:num w:numId="24">
    <w:abstractNumId w:val="26"/>
  </w:num>
  <w:num w:numId="25">
    <w:abstractNumId w:val="37"/>
  </w:num>
  <w:num w:numId="26">
    <w:abstractNumId w:val="33"/>
  </w:num>
  <w:num w:numId="27">
    <w:abstractNumId w:val="46"/>
  </w:num>
  <w:num w:numId="28">
    <w:abstractNumId w:val="30"/>
  </w:num>
  <w:num w:numId="29">
    <w:abstractNumId w:val="53"/>
  </w:num>
  <w:num w:numId="30">
    <w:abstractNumId w:val="45"/>
  </w:num>
  <w:num w:numId="31">
    <w:abstractNumId w:val="38"/>
  </w:num>
  <w:num w:numId="32">
    <w:abstractNumId w:val="40"/>
  </w:num>
  <w:num w:numId="33">
    <w:abstractNumId w:val="49"/>
  </w:num>
  <w:num w:numId="34">
    <w:abstractNumId w:val="39"/>
  </w:num>
  <w:num w:numId="35">
    <w:abstractNumId w:val="7"/>
  </w:num>
  <w:num w:numId="36">
    <w:abstractNumId w:val="8"/>
  </w:num>
  <w:num w:numId="37">
    <w:abstractNumId w:val="54"/>
  </w:num>
  <w:num w:numId="38">
    <w:abstractNumId w:val="20"/>
  </w:num>
  <w:num w:numId="39">
    <w:abstractNumId w:val="44"/>
  </w:num>
  <w:num w:numId="40">
    <w:abstractNumId w:val="14"/>
  </w:num>
  <w:num w:numId="41">
    <w:abstractNumId w:val="29"/>
  </w:num>
  <w:num w:numId="42">
    <w:abstractNumId w:val="48"/>
  </w:num>
  <w:num w:numId="43">
    <w:abstractNumId w:val="16"/>
  </w:num>
  <w:num w:numId="44">
    <w:abstractNumId w:val="3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CBA"/>
    <w:rsid w:val="0000323A"/>
    <w:rsid w:val="00006112"/>
    <w:rsid w:val="000068BA"/>
    <w:rsid w:val="00006B01"/>
    <w:rsid w:val="00006C53"/>
    <w:rsid w:val="00017C95"/>
    <w:rsid w:val="00023CB4"/>
    <w:rsid w:val="00024D9F"/>
    <w:rsid w:val="00025492"/>
    <w:rsid w:val="00025573"/>
    <w:rsid w:val="00025D43"/>
    <w:rsid w:val="00025E02"/>
    <w:rsid w:val="00025FCE"/>
    <w:rsid w:val="00030307"/>
    <w:rsid w:val="00033C67"/>
    <w:rsid w:val="00035A52"/>
    <w:rsid w:val="00041149"/>
    <w:rsid w:val="00043CA8"/>
    <w:rsid w:val="000466E4"/>
    <w:rsid w:val="00050C87"/>
    <w:rsid w:val="00051323"/>
    <w:rsid w:val="00052EC5"/>
    <w:rsid w:val="0005743E"/>
    <w:rsid w:val="0005797A"/>
    <w:rsid w:val="000601C6"/>
    <w:rsid w:val="00060824"/>
    <w:rsid w:val="00063052"/>
    <w:rsid w:val="000636D1"/>
    <w:rsid w:val="000651DB"/>
    <w:rsid w:val="00071A9D"/>
    <w:rsid w:val="00080CBE"/>
    <w:rsid w:val="00080D76"/>
    <w:rsid w:val="000858E6"/>
    <w:rsid w:val="000869B1"/>
    <w:rsid w:val="0008703F"/>
    <w:rsid w:val="00087BB0"/>
    <w:rsid w:val="000905F8"/>
    <w:rsid w:val="00090950"/>
    <w:rsid w:val="00090CB0"/>
    <w:rsid w:val="00090E4D"/>
    <w:rsid w:val="0009185D"/>
    <w:rsid w:val="00093142"/>
    <w:rsid w:val="00093EB1"/>
    <w:rsid w:val="000942BB"/>
    <w:rsid w:val="00094957"/>
    <w:rsid w:val="00096AF2"/>
    <w:rsid w:val="00097D7D"/>
    <w:rsid w:val="000A2240"/>
    <w:rsid w:val="000A25B0"/>
    <w:rsid w:val="000A2DD2"/>
    <w:rsid w:val="000A40D2"/>
    <w:rsid w:val="000A6437"/>
    <w:rsid w:val="000A705E"/>
    <w:rsid w:val="000A7886"/>
    <w:rsid w:val="000B198E"/>
    <w:rsid w:val="000B20D3"/>
    <w:rsid w:val="000B25D4"/>
    <w:rsid w:val="000B2AFD"/>
    <w:rsid w:val="000B699C"/>
    <w:rsid w:val="000B7446"/>
    <w:rsid w:val="000C0269"/>
    <w:rsid w:val="000C08C8"/>
    <w:rsid w:val="000C0B54"/>
    <w:rsid w:val="000C0CBD"/>
    <w:rsid w:val="000C1739"/>
    <w:rsid w:val="000C3AA1"/>
    <w:rsid w:val="000C6BB7"/>
    <w:rsid w:val="000D5608"/>
    <w:rsid w:val="000D7AE6"/>
    <w:rsid w:val="000E1F3A"/>
    <w:rsid w:val="000E5BD3"/>
    <w:rsid w:val="000E6CBF"/>
    <w:rsid w:val="000E7380"/>
    <w:rsid w:val="000F04DF"/>
    <w:rsid w:val="000F14A5"/>
    <w:rsid w:val="000F2329"/>
    <w:rsid w:val="000F4278"/>
    <w:rsid w:val="000F5160"/>
    <w:rsid w:val="000F6686"/>
    <w:rsid w:val="001001FE"/>
    <w:rsid w:val="00101720"/>
    <w:rsid w:val="00103448"/>
    <w:rsid w:val="00103879"/>
    <w:rsid w:val="0010437A"/>
    <w:rsid w:val="00104805"/>
    <w:rsid w:val="00104942"/>
    <w:rsid w:val="00120876"/>
    <w:rsid w:val="00121D6D"/>
    <w:rsid w:val="00132792"/>
    <w:rsid w:val="00132E02"/>
    <w:rsid w:val="0013405C"/>
    <w:rsid w:val="001374D7"/>
    <w:rsid w:val="001401D6"/>
    <w:rsid w:val="00143583"/>
    <w:rsid w:val="00144453"/>
    <w:rsid w:val="001446B4"/>
    <w:rsid w:val="00144B7F"/>
    <w:rsid w:val="00145BC3"/>
    <w:rsid w:val="001476DC"/>
    <w:rsid w:val="0015185B"/>
    <w:rsid w:val="0015477F"/>
    <w:rsid w:val="001567FA"/>
    <w:rsid w:val="00157ED2"/>
    <w:rsid w:val="0016132F"/>
    <w:rsid w:val="00164264"/>
    <w:rsid w:val="0016433F"/>
    <w:rsid w:val="00164792"/>
    <w:rsid w:val="001651CE"/>
    <w:rsid w:val="001673BC"/>
    <w:rsid w:val="00170860"/>
    <w:rsid w:val="001807B6"/>
    <w:rsid w:val="00180A3D"/>
    <w:rsid w:val="00181FD4"/>
    <w:rsid w:val="001849A9"/>
    <w:rsid w:val="00184F2B"/>
    <w:rsid w:val="001858EC"/>
    <w:rsid w:val="00185E39"/>
    <w:rsid w:val="00190207"/>
    <w:rsid w:val="00190C02"/>
    <w:rsid w:val="0019322C"/>
    <w:rsid w:val="00193815"/>
    <w:rsid w:val="00193D58"/>
    <w:rsid w:val="00194A56"/>
    <w:rsid w:val="00195AEC"/>
    <w:rsid w:val="00197714"/>
    <w:rsid w:val="00197E4C"/>
    <w:rsid w:val="001A08CD"/>
    <w:rsid w:val="001A25F2"/>
    <w:rsid w:val="001A2DE0"/>
    <w:rsid w:val="001B4616"/>
    <w:rsid w:val="001B7BFE"/>
    <w:rsid w:val="001C03A8"/>
    <w:rsid w:val="001C226E"/>
    <w:rsid w:val="001C3B9F"/>
    <w:rsid w:val="001C4A7B"/>
    <w:rsid w:val="001C5CCD"/>
    <w:rsid w:val="001C6B99"/>
    <w:rsid w:val="001D057C"/>
    <w:rsid w:val="001D0B65"/>
    <w:rsid w:val="001D2A1F"/>
    <w:rsid w:val="001D421E"/>
    <w:rsid w:val="001E3732"/>
    <w:rsid w:val="001E5E3E"/>
    <w:rsid w:val="001F1B2B"/>
    <w:rsid w:val="001F2F28"/>
    <w:rsid w:val="001F62FA"/>
    <w:rsid w:val="00201AD0"/>
    <w:rsid w:val="0021044E"/>
    <w:rsid w:val="002121F5"/>
    <w:rsid w:val="00213B7C"/>
    <w:rsid w:val="00215965"/>
    <w:rsid w:val="002219B6"/>
    <w:rsid w:val="00222C27"/>
    <w:rsid w:val="0022361F"/>
    <w:rsid w:val="00225731"/>
    <w:rsid w:val="002262AF"/>
    <w:rsid w:val="00236BFF"/>
    <w:rsid w:val="002401E0"/>
    <w:rsid w:val="00242840"/>
    <w:rsid w:val="00242FF4"/>
    <w:rsid w:val="00246960"/>
    <w:rsid w:val="00250DEC"/>
    <w:rsid w:val="00254A6C"/>
    <w:rsid w:val="002554B4"/>
    <w:rsid w:val="00260837"/>
    <w:rsid w:val="0026437C"/>
    <w:rsid w:val="00270ED8"/>
    <w:rsid w:val="002730D8"/>
    <w:rsid w:val="00273D6A"/>
    <w:rsid w:val="00275C7E"/>
    <w:rsid w:val="002767A9"/>
    <w:rsid w:val="00277179"/>
    <w:rsid w:val="002800F5"/>
    <w:rsid w:val="00280B55"/>
    <w:rsid w:val="00281A8E"/>
    <w:rsid w:val="00283C45"/>
    <w:rsid w:val="00284886"/>
    <w:rsid w:val="002857DA"/>
    <w:rsid w:val="0028758E"/>
    <w:rsid w:val="00287981"/>
    <w:rsid w:val="00291DED"/>
    <w:rsid w:val="00293466"/>
    <w:rsid w:val="002946C3"/>
    <w:rsid w:val="002958C5"/>
    <w:rsid w:val="002972F5"/>
    <w:rsid w:val="002A25C9"/>
    <w:rsid w:val="002A5D97"/>
    <w:rsid w:val="002B0552"/>
    <w:rsid w:val="002B2DAB"/>
    <w:rsid w:val="002B6A92"/>
    <w:rsid w:val="002B7A6C"/>
    <w:rsid w:val="002B7FCE"/>
    <w:rsid w:val="002C1161"/>
    <w:rsid w:val="002C2C5B"/>
    <w:rsid w:val="002C2C6C"/>
    <w:rsid w:val="002C2D26"/>
    <w:rsid w:val="002C3220"/>
    <w:rsid w:val="002C429F"/>
    <w:rsid w:val="002C471B"/>
    <w:rsid w:val="002D0CC9"/>
    <w:rsid w:val="002D35FD"/>
    <w:rsid w:val="002D386E"/>
    <w:rsid w:val="002D44BB"/>
    <w:rsid w:val="002D73C9"/>
    <w:rsid w:val="002E2446"/>
    <w:rsid w:val="002F0ACB"/>
    <w:rsid w:val="002F1A5B"/>
    <w:rsid w:val="002F25BA"/>
    <w:rsid w:val="002F4D8C"/>
    <w:rsid w:val="002F7AF4"/>
    <w:rsid w:val="002F7FE5"/>
    <w:rsid w:val="00301CC0"/>
    <w:rsid w:val="0030590C"/>
    <w:rsid w:val="00306217"/>
    <w:rsid w:val="0030792E"/>
    <w:rsid w:val="003111F7"/>
    <w:rsid w:val="00313484"/>
    <w:rsid w:val="00316727"/>
    <w:rsid w:val="003176FA"/>
    <w:rsid w:val="00317EF7"/>
    <w:rsid w:val="003209AF"/>
    <w:rsid w:val="003209B4"/>
    <w:rsid w:val="00320A53"/>
    <w:rsid w:val="00321872"/>
    <w:rsid w:val="003224A2"/>
    <w:rsid w:val="00324572"/>
    <w:rsid w:val="00324654"/>
    <w:rsid w:val="003260A2"/>
    <w:rsid w:val="00326211"/>
    <w:rsid w:val="00326417"/>
    <w:rsid w:val="0033010D"/>
    <w:rsid w:val="00330F37"/>
    <w:rsid w:val="00331268"/>
    <w:rsid w:val="003319EC"/>
    <w:rsid w:val="00331D27"/>
    <w:rsid w:val="00332869"/>
    <w:rsid w:val="00334680"/>
    <w:rsid w:val="0033665D"/>
    <w:rsid w:val="0034287E"/>
    <w:rsid w:val="00343710"/>
    <w:rsid w:val="00343CAE"/>
    <w:rsid w:val="003445AE"/>
    <w:rsid w:val="00346897"/>
    <w:rsid w:val="00347484"/>
    <w:rsid w:val="00347FD2"/>
    <w:rsid w:val="00351549"/>
    <w:rsid w:val="00352D89"/>
    <w:rsid w:val="00353166"/>
    <w:rsid w:val="0036130F"/>
    <w:rsid w:val="0036305C"/>
    <w:rsid w:val="00364CE1"/>
    <w:rsid w:val="003653CC"/>
    <w:rsid w:val="00372E9D"/>
    <w:rsid w:val="003736A6"/>
    <w:rsid w:val="0037424F"/>
    <w:rsid w:val="00377FF9"/>
    <w:rsid w:val="0038159E"/>
    <w:rsid w:val="0038650E"/>
    <w:rsid w:val="00386A7D"/>
    <w:rsid w:val="003909C2"/>
    <w:rsid w:val="00391CBC"/>
    <w:rsid w:val="003931C3"/>
    <w:rsid w:val="00394575"/>
    <w:rsid w:val="003A2AF2"/>
    <w:rsid w:val="003A3280"/>
    <w:rsid w:val="003A4160"/>
    <w:rsid w:val="003A4ED0"/>
    <w:rsid w:val="003A57D0"/>
    <w:rsid w:val="003A7D95"/>
    <w:rsid w:val="003B0619"/>
    <w:rsid w:val="003B2391"/>
    <w:rsid w:val="003B4645"/>
    <w:rsid w:val="003B527D"/>
    <w:rsid w:val="003B6732"/>
    <w:rsid w:val="003C220E"/>
    <w:rsid w:val="003C366E"/>
    <w:rsid w:val="003C5354"/>
    <w:rsid w:val="003C6118"/>
    <w:rsid w:val="003D02DF"/>
    <w:rsid w:val="003D2294"/>
    <w:rsid w:val="003D339D"/>
    <w:rsid w:val="003E4492"/>
    <w:rsid w:val="003E5AC6"/>
    <w:rsid w:val="003E6AAF"/>
    <w:rsid w:val="003E7450"/>
    <w:rsid w:val="003E789C"/>
    <w:rsid w:val="003F0C6D"/>
    <w:rsid w:val="003F1384"/>
    <w:rsid w:val="003F3358"/>
    <w:rsid w:val="003F38FD"/>
    <w:rsid w:val="003F4C8A"/>
    <w:rsid w:val="003F60CE"/>
    <w:rsid w:val="003F6773"/>
    <w:rsid w:val="003F6CE1"/>
    <w:rsid w:val="004005A3"/>
    <w:rsid w:val="00401547"/>
    <w:rsid w:val="00402B4B"/>
    <w:rsid w:val="004058B9"/>
    <w:rsid w:val="00406CEB"/>
    <w:rsid w:val="0041261B"/>
    <w:rsid w:val="0041470E"/>
    <w:rsid w:val="00417E44"/>
    <w:rsid w:val="0042016D"/>
    <w:rsid w:val="00421510"/>
    <w:rsid w:val="004231D1"/>
    <w:rsid w:val="00424506"/>
    <w:rsid w:val="004246ED"/>
    <w:rsid w:val="00424D9F"/>
    <w:rsid w:val="0042686B"/>
    <w:rsid w:val="0043126E"/>
    <w:rsid w:val="00432E84"/>
    <w:rsid w:val="00442772"/>
    <w:rsid w:val="0044662E"/>
    <w:rsid w:val="004479C9"/>
    <w:rsid w:val="0045657F"/>
    <w:rsid w:val="00461110"/>
    <w:rsid w:val="00463F74"/>
    <w:rsid w:val="00467013"/>
    <w:rsid w:val="00467F4A"/>
    <w:rsid w:val="0047311B"/>
    <w:rsid w:val="0047619D"/>
    <w:rsid w:val="00477F12"/>
    <w:rsid w:val="00481B2A"/>
    <w:rsid w:val="004822FD"/>
    <w:rsid w:val="0048558F"/>
    <w:rsid w:val="00491562"/>
    <w:rsid w:val="00497625"/>
    <w:rsid w:val="004A1542"/>
    <w:rsid w:val="004A3E81"/>
    <w:rsid w:val="004A63B5"/>
    <w:rsid w:val="004A6980"/>
    <w:rsid w:val="004A7668"/>
    <w:rsid w:val="004A7945"/>
    <w:rsid w:val="004A795F"/>
    <w:rsid w:val="004A7D08"/>
    <w:rsid w:val="004B0BB4"/>
    <w:rsid w:val="004B0DB8"/>
    <w:rsid w:val="004B19D1"/>
    <w:rsid w:val="004B609A"/>
    <w:rsid w:val="004B74FC"/>
    <w:rsid w:val="004C03D8"/>
    <w:rsid w:val="004C0AF7"/>
    <w:rsid w:val="004C0C47"/>
    <w:rsid w:val="004C307D"/>
    <w:rsid w:val="004C373D"/>
    <w:rsid w:val="004D3B2C"/>
    <w:rsid w:val="004D56B9"/>
    <w:rsid w:val="004D6A6A"/>
    <w:rsid w:val="004E3ACF"/>
    <w:rsid w:val="004E3D53"/>
    <w:rsid w:val="004E4FBF"/>
    <w:rsid w:val="004E55F2"/>
    <w:rsid w:val="004E5FF7"/>
    <w:rsid w:val="004E7192"/>
    <w:rsid w:val="004E73C9"/>
    <w:rsid w:val="004F0E21"/>
    <w:rsid w:val="004F2F6B"/>
    <w:rsid w:val="004F4646"/>
    <w:rsid w:val="004F6978"/>
    <w:rsid w:val="0050043F"/>
    <w:rsid w:val="00504249"/>
    <w:rsid w:val="0050434A"/>
    <w:rsid w:val="0050570C"/>
    <w:rsid w:val="00507CCA"/>
    <w:rsid w:val="00510608"/>
    <w:rsid w:val="00511021"/>
    <w:rsid w:val="005124B9"/>
    <w:rsid w:val="0051335D"/>
    <w:rsid w:val="00514C54"/>
    <w:rsid w:val="0051574E"/>
    <w:rsid w:val="0051583B"/>
    <w:rsid w:val="0051612E"/>
    <w:rsid w:val="0051640C"/>
    <w:rsid w:val="00516A6E"/>
    <w:rsid w:val="00517C36"/>
    <w:rsid w:val="00526849"/>
    <w:rsid w:val="005276AE"/>
    <w:rsid w:val="00527AB7"/>
    <w:rsid w:val="005309DE"/>
    <w:rsid w:val="005309DF"/>
    <w:rsid w:val="005317E4"/>
    <w:rsid w:val="00531B65"/>
    <w:rsid w:val="00531CDA"/>
    <w:rsid w:val="00533D77"/>
    <w:rsid w:val="00534F2A"/>
    <w:rsid w:val="00535893"/>
    <w:rsid w:val="0054068C"/>
    <w:rsid w:val="005406E4"/>
    <w:rsid w:val="00540732"/>
    <w:rsid w:val="005448F4"/>
    <w:rsid w:val="0054560F"/>
    <w:rsid w:val="005520C4"/>
    <w:rsid w:val="00552BCB"/>
    <w:rsid w:val="00553525"/>
    <w:rsid w:val="00554B24"/>
    <w:rsid w:val="00554E46"/>
    <w:rsid w:val="0055587A"/>
    <w:rsid w:val="00556807"/>
    <w:rsid w:val="0056233F"/>
    <w:rsid w:val="005624D5"/>
    <w:rsid w:val="00563099"/>
    <w:rsid w:val="00567876"/>
    <w:rsid w:val="0057027C"/>
    <w:rsid w:val="00571832"/>
    <w:rsid w:val="005732FD"/>
    <w:rsid w:val="005734E1"/>
    <w:rsid w:val="0057398B"/>
    <w:rsid w:val="00574457"/>
    <w:rsid w:val="00575BD8"/>
    <w:rsid w:val="00576222"/>
    <w:rsid w:val="00577B89"/>
    <w:rsid w:val="00580FFE"/>
    <w:rsid w:val="0058305F"/>
    <w:rsid w:val="00583201"/>
    <w:rsid w:val="00583B9B"/>
    <w:rsid w:val="005842F6"/>
    <w:rsid w:val="00584F09"/>
    <w:rsid w:val="00591619"/>
    <w:rsid w:val="005920D9"/>
    <w:rsid w:val="00596606"/>
    <w:rsid w:val="00597529"/>
    <w:rsid w:val="005A0398"/>
    <w:rsid w:val="005A0C5A"/>
    <w:rsid w:val="005A30AC"/>
    <w:rsid w:val="005A30DC"/>
    <w:rsid w:val="005A4A6F"/>
    <w:rsid w:val="005A7D37"/>
    <w:rsid w:val="005A7E51"/>
    <w:rsid w:val="005B0CE6"/>
    <w:rsid w:val="005B1FE5"/>
    <w:rsid w:val="005B32B9"/>
    <w:rsid w:val="005B484C"/>
    <w:rsid w:val="005B57C5"/>
    <w:rsid w:val="005C08E7"/>
    <w:rsid w:val="005C0975"/>
    <w:rsid w:val="005C26A7"/>
    <w:rsid w:val="005C34B5"/>
    <w:rsid w:val="005C549C"/>
    <w:rsid w:val="005D07F9"/>
    <w:rsid w:val="005D5D63"/>
    <w:rsid w:val="005D6B21"/>
    <w:rsid w:val="005E0112"/>
    <w:rsid w:val="005E0CBA"/>
    <w:rsid w:val="005E1916"/>
    <w:rsid w:val="005E3ADB"/>
    <w:rsid w:val="005E58E9"/>
    <w:rsid w:val="005F0258"/>
    <w:rsid w:val="005F072B"/>
    <w:rsid w:val="005F0BFC"/>
    <w:rsid w:val="005F4239"/>
    <w:rsid w:val="005F47A2"/>
    <w:rsid w:val="005F498E"/>
    <w:rsid w:val="005F6A61"/>
    <w:rsid w:val="006011BD"/>
    <w:rsid w:val="00601F3C"/>
    <w:rsid w:val="00603396"/>
    <w:rsid w:val="00604CF9"/>
    <w:rsid w:val="00610CCA"/>
    <w:rsid w:val="00613CB1"/>
    <w:rsid w:val="0061578D"/>
    <w:rsid w:val="00617251"/>
    <w:rsid w:val="006174C5"/>
    <w:rsid w:val="006213F0"/>
    <w:rsid w:val="0063050E"/>
    <w:rsid w:val="006305F4"/>
    <w:rsid w:val="006319CE"/>
    <w:rsid w:val="006360D5"/>
    <w:rsid w:val="0063769B"/>
    <w:rsid w:val="006410DA"/>
    <w:rsid w:val="00642729"/>
    <w:rsid w:val="00646B6C"/>
    <w:rsid w:val="00646C0A"/>
    <w:rsid w:val="006509EF"/>
    <w:rsid w:val="00650B38"/>
    <w:rsid w:val="006512A3"/>
    <w:rsid w:val="00653EA4"/>
    <w:rsid w:val="00654A15"/>
    <w:rsid w:val="00654E8C"/>
    <w:rsid w:val="00656528"/>
    <w:rsid w:val="00656A71"/>
    <w:rsid w:val="00656AD2"/>
    <w:rsid w:val="00657ED5"/>
    <w:rsid w:val="00662450"/>
    <w:rsid w:val="006625EA"/>
    <w:rsid w:val="00664FB1"/>
    <w:rsid w:val="00667D3D"/>
    <w:rsid w:val="00667E95"/>
    <w:rsid w:val="00670219"/>
    <w:rsid w:val="00670B85"/>
    <w:rsid w:val="006717EA"/>
    <w:rsid w:val="00671D5A"/>
    <w:rsid w:val="006726AA"/>
    <w:rsid w:val="00672B61"/>
    <w:rsid w:val="00674358"/>
    <w:rsid w:val="006769D8"/>
    <w:rsid w:val="00677F1F"/>
    <w:rsid w:val="00681F93"/>
    <w:rsid w:val="0068288A"/>
    <w:rsid w:val="00682CD4"/>
    <w:rsid w:val="00684ABA"/>
    <w:rsid w:val="0068705E"/>
    <w:rsid w:val="00690C07"/>
    <w:rsid w:val="00692A57"/>
    <w:rsid w:val="00692F9C"/>
    <w:rsid w:val="006932A0"/>
    <w:rsid w:val="00693570"/>
    <w:rsid w:val="00693FBE"/>
    <w:rsid w:val="00694345"/>
    <w:rsid w:val="0069648F"/>
    <w:rsid w:val="00697B58"/>
    <w:rsid w:val="006A0366"/>
    <w:rsid w:val="006A05EB"/>
    <w:rsid w:val="006A0827"/>
    <w:rsid w:val="006A1821"/>
    <w:rsid w:val="006C17D6"/>
    <w:rsid w:val="006C1FD3"/>
    <w:rsid w:val="006C24C6"/>
    <w:rsid w:val="006C4862"/>
    <w:rsid w:val="006D2955"/>
    <w:rsid w:val="006D2DEA"/>
    <w:rsid w:val="006D4EF9"/>
    <w:rsid w:val="006D62FB"/>
    <w:rsid w:val="006E272A"/>
    <w:rsid w:val="006E3ADA"/>
    <w:rsid w:val="006E3FE2"/>
    <w:rsid w:val="006E5373"/>
    <w:rsid w:val="006E5C45"/>
    <w:rsid w:val="006F0330"/>
    <w:rsid w:val="006F0C6B"/>
    <w:rsid w:val="006F154E"/>
    <w:rsid w:val="006F49C2"/>
    <w:rsid w:val="006F4FA7"/>
    <w:rsid w:val="006F5F52"/>
    <w:rsid w:val="006F6532"/>
    <w:rsid w:val="007003FD"/>
    <w:rsid w:val="00700A9F"/>
    <w:rsid w:val="0070471F"/>
    <w:rsid w:val="00711DAE"/>
    <w:rsid w:val="0071332F"/>
    <w:rsid w:val="00720921"/>
    <w:rsid w:val="007217B0"/>
    <w:rsid w:val="007241D1"/>
    <w:rsid w:val="00725E45"/>
    <w:rsid w:val="00726EBE"/>
    <w:rsid w:val="007318C0"/>
    <w:rsid w:val="00733178"/>
    <w:rsid w:val="007346B1"/>
    <w:rsid w:val="00740FDA"/>
    <w:rsid w:val="00744FDA"/>
    <w:rsid w:val="0074586D"/>
    <w:rsid w:val="007462A5"/>
    <w:rsid w:val="0074706B"/>
    <w:rsid w:val="00750BF3"/>
    <w:rsid w:val="00751D69"/>
    <w:rsid w:val="0075292D"/>
    <w:rsid w:val="007544F3"/>
    <w:rsid w:val="007545C7"/>
    <w:rsid w:val="00760367"/>
    <w:rsid w:val="00761968"/>
    <w:rsid w:val="00762321"/>
    <w:rsid w:val="007625DB"/>
    <w:rsid w:val="00763870"/>
    <w:rsid w:val="007761C7"/>
    <w:rsid w:val="00776FE4"/>
    <w:rsid w:val="007775CF"/>
    <w:rsid w:val="00782C00"/>
    <w:rsid w:val="007843FB"/>
    <w:rsid w:val="00784C15"/>
    <w:rsid w:val="00784DB6"/>
    <w:rsid w:val="007853FE"/>
    <w:rsid w:val="0079046A"/>
    <w:rsid w:val="00790F90"/>
    <w:rsid w:val="007929C3"/>
    <w:rsid w:val="00792C60"/>
    <w:rsid w:val="007930B9"/>
    <w:rsid w:val="00794ED4"/>
    <w:rsid w:val="00794F11"/>
    <w:rsid w:val="00795CEB"/>
    <w:rsid w:val="007A3071"/>
    <w:rsid w:val="007A625E"/>
    <w:rsid w:val="007A7F36"/>
    <w:rsid w:val="007B048C"/>
    <w:rsid w:val="007B14D1"/>
    <w:rsid w:val="007B2D49"/>
    <w:rsid w:val="007B5804"/>
    <w:rsid w:val="007C04D4"/>
    <w:rsid w:val="007C0F52"/>
    <w:rsid w:val="007C3771"/>
    <w:rsid w:val="007D0E10"/>
    <w:rsid w:val="007D2088"/>
    <w:rsid w:val="007D36CE"/>
    <w:rsid w:val="007D42F2"/>
    <w:rsid w:val="007D63F3"/>
    <w:rsid w:val="007E4FF9"/>
    <w:rsid w:val="007F1493"/>
    <w:rsid w:val="007F3344"/>
    <w:rsid w:val="007F445E"/>
    <w:rsid w:val="00801E92"/>
    <w:rsid w:val="00801F7A"/>
    <w:rsid w:val="00803B0D"/>
    <w:rsid w:val="00804669"/>
    <w:rsid w:val="00807B9A"/>
    <w:rsid w:val="00812365"/>
    <w:rsid w:val="00812F77"/>
    <w:rsid w:val="00813DAD"/>
    <w:rsid w:val="00814F38"/>
    <w:rsid w:val="00821F62"/>
    <w:rsid w:val="00822862"/>
    <w:rsid w:val="00823E8E"/>
    <w:rsid w:val="008252E2"/>
    <w:rsid w:val="00825431"/>
    <w:rsid w:val="00825598"/>
    <w:rsid w:val="00832ADA"/>
    <w:rsid w:val="00832FBE"/>
    <w:rsid w:val="0083372A"/>
    <w:rsid w:val="00837EDC"/>
    <w:rsid w:val="00840D59"/>
    <w:rsid w:val="00841F1A"/>
    <w:rsid w:val="008457D4"/>
    <w:rsid w:val="008470CD"/>
    <w:rsid w:val="00847B56"/>
    <w:rsid w:val="00850C07"/>
    <w:rsid w:val="008524F7"/>
    <w:rsid w:val="00854712"/>
    <w:rsid w:val="008651A5"/>
    <w:rsid w:val="00866DC2"/>
    <w:rsid w:val="00870F9F"/>
    <w:rsid w:val="008713B9"/>
    <w:rsid w:val="00877025"/>
    <w:rsid w:val="00877BE3"/>
    <w:rsid w:val="008820BB"/>
    <w:rsid w:val="008853C3"/>
    <w:rsid w:val="0088776F"/>
    <w:rsid w:val="00887DE6"/>
    <w:rsid w:val="00891EAD"/>
    <w:rsid w:val="00892431"/>
    <w:rsid w:val="00892B55"/>
    <w:rsid w:val="0089360E"/>
    <w:rsid w:val="008959B2"/>
    <w:rsid w:val="008964A5"/>
    <w:rsid w:val="008966B2"/>
    <w:rsid w:val="00897F82"/>
    <w:rsid w:val="008A065F"/>
    <w:rsid w:val="008A1634"/>
    <w:rsid w:val="008A1B2B"/>
    <w:rsid w:val="008A3650"/>
    <w:rsid w:val="008A5B71"/>
    <w:rsid w:val="008A73D5"/>
    <w:rsid w:val="008B06A7"/>
    <w:rsid w:val="008B10DC"/>
    <w:rsid w:val="008B210F"/>
    <w:rsid w:val="008B2284"/>
    <w:rsid w:val="008B2F88"/>
    <w:rsid w:val="008B7089"/>
    <w:rsid w:val="008C13F5"/>
    <w:rsid w:val="008C21A2"/>
    <w:rsid w:val="008C34F6"/>
    <w:rsid w:val="008C46CC"/>
    <w:rsid w:val="008C61FF"/>
    <w:rsid w:val="008C6A26"/>
    <w:rsid w:val="008C749F"/>
    <w:rsid w:val="008D0C0A"/>
    <w:rsid w:val="008D13F0"/>
    <w:rsid w:val="008D1D2C"/>
    <w:rsid w:val="008D2114"/>
    <w:rsid w:val="008D3153"/>
    <w:rsid w:val="008D32A5"/>
    <w:rsid w:val="008D6F9F"/>
    <w:rsid w:val="008D73AD"/>
    <w:rsid w:val="008D788F"/>
    <w:rsid w:val="008D7A40"/>
    <w:rsid w:val="008E023F"/>
    <w:rsid w:val="008E1D60"/>
    <w:rsid w:val="008E2B5B"/>
    <w:rsid w:val="008E3AA9"/>
    <w:rsid w:val="008E6D64"/>
    <w:rsid w:val="008F3C93"/>
    <w:rsid w:val="008F6A5C"/>
    <w:rsid w:val="00904CBA"/>
    <w:rsid w:val="00905D75"/>
    <w:rsid w:val="00911F10"/>
    <w:rsid w:val="00917659"/>
    <w:rsid w:val="00922C78"/>
    <w:rsid w:val="00924179"/>
    <w:rsid w:val="00933B83"/>
    <w:rsid w:val="00940DB1"/>
    <w:rsid w:val="00941587"/>
    <w:rsid w:val="00942CE3"/>
    <w:rsid w:val="00943BD9"/>
    <w:rsid w:val="00946BA7"/>
    <w:rsid w:val="00950C74"/>
    <w:rsid w:val="00952362"/>
    <w:rsid w:val="009523E9"/>
    <w:rsid w:val="00954483"/>
    <w:rsid w:val="00954DF0"/>
    <w:rsid w:val="00957DCB"/>
    <w:rsid w:val="009601D4"/>
    <w:rsid w:val="00961C2C"/>
    <w:rsid w:val="00962783"/>
    <w:rsid w:val="00967AD3"/>
    <w:rsid w:val="00970A6C"/>
    <w:rsid w:val="009730CE"/>
    <w:rsid w:val="009743E8"/>
    <w:rsid w:val="009749D2"/>
    <w:rsid w:val="009752AC"/>
    <w:rsid w:val="009764D4"/>
    <w:rsid w:val="00977AE2"/>
    <w:rsid w:val="009813BB"/>
    <w:rsid w:val="0098367F"/>
    <w:rsid w:val="00983CF5"/>
    <w:rsid w:val="00984D2B"/>
    <w:rsid w:val="0098550F"/>
    <w:rsid w:val="00992AE4"/>
    <w:rsid w:val="009977A2"/>
    <w:rsid w:val="009A2A49"/>
    <w:rsid w:val="009A3ACA"/>
    <w:rsid w:val="009A3F5C"/>
    <w:rsid w:val="009A3FCB"/>
    <w:rsid w:val="009A5058"/>
    <w:rsid w:val="009A62F6"/>
    <w:rsid w:val="009B19C5"/>
    <w:rsid w:val="009B2708"/>
    <w:rsid w:val="009B3BF0"/>
    <w:rsid w:val="009B751F"/>
    <w:rsid w:val="009C1CCC"/>
    <w:rsid w:val="009C2964"/>
    <w:rsid w:val="009C7B5D"/>
    <w:rsid w:val="009D0A49"/>
    <w:rsid w:val="009D0C7D"/>
    <w:rsid w:val="009D2056"/>
    <w:rsid w:val="009D70BE"/>
    <w:rsid w:val="009E2073"/>
    <w:rsid w:val="009E676A"/>
    <w:rsid w:val="009F2FFF"/>
    <w:rsid w:val="009F6EFA"/>
    <w:rsid w:val="009F7D30"/>
    <w:rsid w:val="00A0270C"/>
    <w:rsid w:val="00A0469E"/>
    <w:rsid w:val="00A054EC"/>
    <w:rsid w:val="00A073A4"/>
    <w:rsid w:val="00A07B4D"/>
    <w:rsid w:val="00A10213"/>
    <w:rsid w:val="00A11664"/>
    <w:rsid w:val="00A12444"/>
    <w:rsid w:val="00A124C2"/>
    <w:rsid w:val="00A138BE"/>
    <w:rsid w:val="00A1580C"/>
    <w:rsid w:val="00A23831"/>
    <w:rsid w:val="00A255DF"/>
    <w:rsid w:val="00A30C15"/>
    <w:rsid w:val="00A3262C"/>
    <w:rsid w:val="00A32710"/>
    <w:rsid w:val="00A34963"/>
    <w:rsid w:val="00A352B4"/>
    <w:rsid w:val="00A36582"/>
    <w:rsid w:val="00A37153"/>
    <w:rsid w:val="00A4319D"/>
    <w:rsid w:val="00A5291A"/>
    <w:rsid w:val="00A538EF"/>
    <w:rsid w:val="00A552B9"/>
    <w:rsid w:val="00A605A0"/>
    <w:rsid w:val="00A613CE"/>
    <w:rsid w:val="00A6378C"/>
    <w:rsid w:val="00A668DF"/>
    <w:rsid w:val="00A67AF0"/>
    <w:rsid w:val="00A71225"/>
    <w:rsid w:val="00A7642C"/>
    <w:rsid w:val="00A765A1"/>
    <w:rsid w:val="00A800F1"/>
    <w:rsid w:val="00A808C7"/>
    <w:rsid w:val="00A81BED"/>
    <w:rsid w:val="00A911F9"/>
    <w:rsid w:val="00A91629"/>
    <w:rsid w:val="00A92340"/>
    <w:rsid w:val="00A92351"/>
    <w:rsid w:val="00A93F47"/>
    <w:rsid w:val="00A94452"/>
    <w:rsid w:val="00A94705"/>
    <w:rsid w:val="00AA0938"/>
    <w:rsid w:val="00AA1423"/>
    <w:rsid w:val="00AA18CA"/>
    <w:rsid w:val="00AA3AF7"/>
    <w:rsid w:val="00AA441B"/>
    <w:rsid w:val="00AA51EF"/>
    <w:rsid w:val="00AA7833"/>
    <w:rsid w:val="00AB2FCD"/>
    <w:rsid w:val="00AB326B"/>
    <w:rsid w:val="00AB46DE"/>
    <w:rsid w:val="00AB4D21"/>
    <w:rsid w:val="00AB75E7"/>
    <w:rsid w:val="00AC0305"/>
    <w:rsid w:val="00AC03AF"/>
    <w:rsid w:val="00AC3D7A"/>
    <w:rsid w:val="00AC4302"/>
    <w:rsid w:val="00AC4AAC"/>
    <w:rsid w:val="00AD38CE"/>
    <w:rsid w:val="00AD5620"/>
    <w:rsid w:val="00AD5668"/>
    <w:rsid w:val="00AD66D5"/>
    <w:rsid w:val="00AD7ACE"/>
    <w:rsid w:val="00AE1375"/>
    <w:rsid w:val="00AE1D9F"/>
    <w:rsid w:val="00AE2AB9"/>
    <w:rsid w:val="00AE2D0A"/>
    <w:rsid w:val="00AE7D82"/>
    <w:rsid w:val="00AF2D70"/>
    <w:rsid w:val="00AF5B2A"/>
    <w:rsid w:val="00B005B3"/>
    <w:rsid w:val="00B00B17"/>
    <w:rsid w:val="00B0381D"/>
    <w:rsid w:val="00B045B4"/>
    <w:rsid w:val="00B05B5E"/>
    <w:rsid w:val="00B10FF6"/>
    <w:rsid w:val="00B11290"/>
    <w:rsid w:val="00B116C7"/>
    <w:rsid w:val="00B12837"/>
    <w:rsid w:val="00B15A94"/>
    <w:rsid w:val="00B16D64"/>
    <w:rsid w:val="00B20C86"/>
    <w:rsid w:val="00B2649A"/>
    <w:rsid w:val="00B3259E"/>
    <w:rsid w:val="00B32E72"/>
    <w:rsid w:val="00B33DF5"/>
    <w:rsid w:val="00B350BB"/>
    <w:rsid w:val="00B36587"/>
    <w:rsid w:val="00B4092E"/>
    <w:rsid w:val="00B44A69"/>
    <w:rsid w:val="00B51920"/>
    <w:rsid w:val="00B53291"/>
    <w:rsid w:val="00B61276"/>
    <w:rsid w:val="00B6263F"/>
    <w:rsid w:val="00B62B1C"/>
    <w:rsid w:val="00B65380"/>
    <w:rsid w:val="00B667E7"/>
    <w:rsid w:val="00B72D20"/>
    <w:rsid w:val="00B74FE6"/>
    <w:rsid w:val="00B77C04"/>
    <w:rsid w:val="00B86C07"/>
    <w:rsid w:val="00B878DA"/>
    <w:rsid w:val="00B908A5"/>
    <w:rsid w:val="00B92D73"/>
    <w:rsid w:val="00B952F2"/>
    <w:rsid w:val="00BA1C7C"/>
    <w:rsid w:val="00BA21E8"/>
    <w:rsid w:val="00BA27B4"/>
    <w:rsid w:val="00BA3547"/>
    <w:rsid w:val="00BA6736"/>
    <w:rsid w:val="00BA740C"/>
    <w:rsid w:val="00BA7745"/>
    <w:rsid w:val="00BA790A"/>
    <w:rsid w:val="00BB0E83"/>
    <w:rsid w:val="00BB2327"/>
    <w:rsid w:val="00BB34FF"/>
    <w:rsid w:val="00BC0149"/>
    <w:rsid w:val="00BC1544"/>
    <w:rsid w:val="00BC32C0"/>
    <w:rsid w:val="00BC433F"/>
    <w:rsid w:val="00BC45C1"/>
    <w:rsid w:val="00BD02E4"/>
    <w:rsid w:val="00BD0CD2"/>
    <w:rsid w:val="00BD16C7"/>
    <w:rsid w:val="00BD5182"/>
    <w:rsid w:val="00BD5E50"/>
    <w:rsid w:val="00BD7C6B"/>
    <w:rsid w:val="00BE0E20"/>
    <w:rsid w:val="00BE175D"/>
    <w:rsid w:val="00BE23A5"/>
    <w:rsid w:val="00BE29CB"/>
    <w:rsid w:val="00BE349D"/>
    <w:rsid w:val="00BE4016"/>
    <w:rsid w:val="00BE572A"/>
    <w:rsid w:val="00BE7554"/>
    <w:rsid w:val="00BF2255"/>
    <w:rsid w:val="00BF6CF1"/>
    <w:rsid w:val="00C0017D"/>
    <w:rsid w:val="00C02766"/>
    <w:rsid w:val="00C03112"/>
    <w:rsid w:val="00C03E95"/>
    <w:rsid w:val="00C04A57"/>
    <w:rsid w:val="00C04FFC"/>
    <w:rsid w:val="00C06534"/>
    <w:rsid w:val="00C12760"/>
    <w:rsid w:val="00C130EE"/>
    <w:rsid w:val="00C15F8A"/>
    <w:rsid w:val="00C16E72"/>
    <w:rsid w:val="00C17CE1"/>
    <w:rsid w:val="00C17D1A"/>
    <w:rsid w:val="00C204FB"/>
    <w:rsid w:val="00C20DCA"/>
    <w:rsid w:val="00C22F83"/>
    <w:rsid w:val="00C25B2A"/>
    <w:rsid w:val="00C30476"/>
    <w:rsid w:val="00C31681"/>
    <w:rsid w:val="00C36FFD"/>
    <w:rsid w:val="00C40B81"/>
    <w:rsid w:val="00C43175"/>
    <w:rsid w:val="00C44CB3"/>
    <w:rsid w:val="00C45F70"/>
    <w:rsid w:val="00C5313B"/>
    <w:rsid w:val="00C54916"/>
    <w:rsid w:val="00C556F6"/>
    <w:rsid w:val="00C562D0"/>
    <w:rsid w:val="00C61682"/>
    <w:rsid w:val="00C61819"/>
    <w:rsid w:val="00C61B60"/>
    <w:rsid w:val="00C61F7B"/>
    <w:rsid w:val="00C65685"/>
    <w:rsid w:val="00C737AE"/>
    <w:rsid w:val="00C7655F"/>
    <w:rsid w:val="00C82A6E"/>
    <w:rsid w:val="00C83A41"/>
    <w:rsid w:val="00C853F7"/>
    <w:rsid w:val="00C86298"/>
    <w:rsid w:val="00C87783"/>
    <w:rsid w:val="00C91AB5"/>
    <w:rsid w:val="00C9369F"/>
    <w:rsid w:val="00C96D2B"/>
    <w:rsid w:val="00C97717"/>
    <w:rsid w:val="00C97D58"/>
    <w:rsid w:val="00CA00B2"/>
    <w:rsid w:val="00CA0E1A"/>
    <w:rsid w:val="00CA1A14"/>
    <w:rsid w:val="00CB1CA7"/>
    <w:rsid w:val="00CB3369"/>
    <w:rsid w:val="00CC051A"/>
    <w:rsid w:val="00CC21F3"/>
    <w:rsid w:val="00CC5F1E"/>
    <w:rsid w:val="00CC7058"/>
    <w:rsid w:val="00CC762E"/>
    <w:rsid w:val="00CD0CD4"/>
    <w:rsid w:val="00CD6742"/>
    <w:rsid w:val="00CD69AE"/>
    <w:rsid w:val="00CE32C7"/>
    <w:rsid w:val="00CF18E4"/>
    <w:rsid w:val="00CF1AD2"/>
    <w:rsid w:val="00CF27A8"/>
    <w:rsid w:val="00D00E63"/>
    <w:rsid w:val="00D0432D"/>
    <w:rsid w:val="00D04BD2"/>
    <w:rsid w:val="00D04D51"/>
    <w:rsid w:val="00D05008"/>
    <w:rsid w:val="00D05BB9"/>
    <w:rsid w:val="00D072CA"/>
    <w:rsid w:val="00D073F1"/>
    <w:rsid w:val="00D077E3"/>
    <w:rsid w:val="00D07813"/>
    <w:rsid w:val="00D114A9"/>
    <w:rsid w:val="00D12167"/>
    <w:rsid w:val="00D1238E"/>
    <w:rsid w:val="00D172D3"/>
    <w:rsid w:val="00D20EEE"/>
    <w:rsid w:val="00D225B5"/>
    <w:rsid w:val="00D229A9"/>
    <w:rsid w:val="00D22B50"/>
    <w:rsid w:val="00D2397A"/>
    <w:rsid w:val="00D25EC8"/>
    <w:rsid w:val="00D27E11"/>
    <w:rsid w:val="00D30A37"/>
    <w:rsid w:val="00D33EF5"/>
    <w:rsid w:val="00D37AA7"/>
    <w:rsid w:val="00D42FF7"/>
    <w:rsid w:val="00D43ED5"/>
    <w:rsid w:val="00D442E6"/>
    <w:rsid w:val="00D464C1"/>
    <w:rsid w:val="00D465EE"/>
    <w:rsid w:val="00D50255"/>
    <w:rsid w:val="00D53CC9"/>
    <w:rsid w:val="00D5556C"/>
    <w:rsid w:val="00D5780F"/>
    <w:rsid w:val="00D61A7B"/>
    <w:rsid w:val="00D61D3D"/>
    <w:rsid w:val="00D622FD"/>
    <w:rsid w:val="00D6568F"/>
    <w:rsid w:val="00D70CBA"/>
    <w:rsid w:val="00D72671"/>
    <w:rsid w:val="00D72B27"/>
    <w:rsid w:val="00D731B2"/>
    <w:rsid w:val="00D735AD"/>
    <w:rsid w:val="00D7373B"/>
    <w:rsid w:val="00D752BC"/>
    <w:rsid w:val="00D75321"/>
    <w:rsid w:val="00D77C00"/>
    <w:rsid w:val="00D77FA4"/>
    <w:rsid w:val="00D82B61"/>
    <w:rsid w:val="00D82CAC"/>
    <w:rsid w:val="00D8407D"/>
    <w:rsid w:val="00D84208"/>
    <w:rsid w:val="00D8514B"/>
    <w:rsid w:val="00D90156"/>
    <w:rsid w:val="00D9071D"/>
    <w:rsid w:val="00D922E9"/>
    <w:rsid w:val="00D93A2A"/>
    <w:rsid w:val="00D977BA"/>
    <w:rsid w:val="00D979A1"/>
    <w:rsid w:val="00DA1212"/>
    <w:rsid w:val="00DA1702"/>
    <w:rsid w:val="00DA19C8"/>
    <w:rsid w:val="00DA2D10"/>
    <w:rsid w:val="00DA52EA"/>
    <w:rsid w:val="00DA634A"/>
    <w:rsid w:val="00DA6967"/>
    <w:rsid w:val="00DA7BDC"/>
    <w:rsid w:val="00DB0058"/>
    <w:rsid w:val="00DB3A53"/>
    <w:rsid w:val="00DB4ED7"/>
    <w:rsid w:val="00DC4C9B"/>
    <w:rsid w:val="00DC787D"/>
    <w:rsid w:val="00DD17D3"/>
    <w:rsid w:val="00DD2D44"/>
    <w:rsid w:val="00DD2F4E"/>
    <w:rsid w:val="00DD37D1"/>
    <w:rsid w:val="00DD4D81"/>
    <w:rsid w:val="00DD6935"/>
    <w:rsid w:val="00DD6C1F"/>
    <w:rsid w:val="00DE1491"/>
    <w:rsid w:val="00DE1EAD"/>
    <w:rsid w:val="00DE26A5"/>
    <w:rsid w:val="00DE4CBE"/>
    <w:rsid w:val="00DF2DFC"/>
    <w:rsid w:val="00DF394D"/>
    <w:rsid w:val="00DF3ABA"/>
    <w:rsid w:val="00DF6E5A"/>
    <w:rsid w:val="00E002F3"/>
    <w:rsid w:val="00E0077C"/>
    <w:rsid w:val="00E00CC1"/>
    <w:rsid w:val="00E03515"/>
    <w:rsid w:val="00E17232"/>
    <w:rsid w:val="00E205FA"/>
    <w:rsid w:val="00E26A0B"/>
    <w:rsid w:val="00E2763B"/>
    <w:rsid w:val="00E30744"/>
    <w:rsid w:val="00E335C1"/>
    <w:rsid w:val="00E3447F"/>
    <w:rsid w:val="00E34F6C"/>
    <w:rsid w:val="00E35974"/>
    <w:rsid w:val="00E3637B"/>
    <w:rsid w:val="00E4099E"/>
    <w:rsid w:val="00E41D43"/>
    <w:rsid w:val="00E42F9F"/>
    <w:rsid w:val="00E44178"/>
    <w:rsid w:val="00E44E0E"/>
    <w:rsid w:val="00E51BA3"/>
    <w:rsid w:val="00E52A91"/>
    <w:rsid w:val="00E52B5C"/>
    <w:rsid w:val="00E561DD"/>
    <w:rsid w:val="00E57154"/>
    <w:rsid w:val="00E57305"/>
    <w:rsid w:val="00E65FC2"/>
    <w:rsid w:val="00E67E72"/>
    <w:rsid w:val="00E738B6"/>
    <w:rsid w:val="00E816FA"/>
    <w:rsid w:val="00E8354D"/>
    <w:rsid w:val="00E84520"/>
    <w:rsid w:val="00E85FB2"/>
    <w:rsid w:val="00E9009B"/>
    <w:rsid w:val="00E90E5F"/>
    <w:rsid w:val="00E931A1"/>
    <w:rsid w:val="00E941FC"/>
    <w:rsid w:val="00E975CA"/>
    <w:rsid w:val="00EA0613"/>
    <w:rsid w:val="00EA2213"/>
    <w:rsid w:val="00EA31F3"/>
    <w:rsid w:val="00EA3302"/>
    <w:rsid w:val="00EA3FB9"/>
    <w:rsid w:val="00EA452B"/>
    <w:rsid w:val="00EA5456"/>
    <w:rsid w:val="00EB189B"/>
    <w:rsid w:val="00EB1F29"/>
    <w:rsid w:val="00EB2DF4"/>
    <w:rsid w:val="00EB2EC4"/>
    <w:rsid w:val="00EB54DF"/>
    <w:rsid w:val="00EB714F"/>
    <w:rsid w:val="00EB7CED"/>
    <w:rsid w:val="00EC26F2"/>
    <w:rsid w:val="00EC57E4"/>
    <w:rsid w:val="00EC69B7"/>
    <w:rsid w:val="00EC7FC0"/>
    <w:rsid w:val="00ED0468"/>
    <w:rsid w:val="00ED0E0F"/>
    <w:rsid w:val="00ED1F00"/>
    <w:rsid w:val="00ED660B"/>
    <w:rsid w:val="00EE069F"/>
    <w:rsid w:val="00EE1053"/>
    <w:rsid w:val="00EE2E16"/>
    <w:rsid w:val="00EE4EF3"/>
    <w:rsid w:val="00EE76E9"/>
    <w:rsid w:val="00EE7B73"/>
    <w:rsid w:val="00EF516C"/>
    <w:rsid w:val="00EF69C7"/>
    <w:rsid w:val="00EF7882"/>
    <w:rsid w:val="00F02477"/>
    <w:rsid w:val="00F03EA8"/>
    <w:rsid w:val="00F05E2C"/>
    <w:rsid w:val="00F076DC"/>
    <w:rsid w:val="00F078DC"/>
    <w:rsid w:val="00F07E5E"/>
    <w:rsid w:val="00F10637"/>
    <w:rsid w:val="00F15D0B"/>
    <w:rsid w:val="00F165AD"/>
    <w:rsid w:val="00F21029"/>
    <w:rsid w:val="00F25210"/>
    <w:rsid w:val="00F302B5"/>
    <w:rsid w:val="00F31C96"/>
    <w:rsid w:val="00F342D8"/>
    <w:rsid w:val="00F34E24"/>
    <w:rsid w:val="00F34EDF"/>
    <w:rsid w:val="00F35ED4"/>
    <w:rsid w:val="00F419BA"/>
    <w:rsid w:val="00F5009E"/>
    <w:rsid w:val="00F523AB"/>
    <w:rsid w:val="00F531C4"/>
    <w:rsid w:val="00F53AB0"/>
    <w:rsid w:val="00F53D26"/>
    <w:rsid w:val="00F57539"/>
    <w:rsid w:val="00F61799"/>
    <w:rsid w:val="00F62D89"/>
    <w:rsid w:val="00F634C9"/>
    <w:rsid w:val="00F63672"/>
    <w:rsid w:val="00F65370"/>
    <w:rsid w:val="00F65D18"/>
    <w:rsid w:val="00F66282"/>
    <w:rsid w:val="00F666DB"/>
    <w:rsid w:val="00F71CD8"/>
    <w:rsid w:val="00F743A7"/>
    <w:rsid w:val="00F77416"/>
    <w:rsid w:val="00F81321"/>
    <w:rsid w:val="00F815E1"/>
    <w:rsid w:val="00F87251"/>
    <w:rsid w:val="00F900F7"/>
    <w:rsid w:val="00F901B8"/>
    <w:rsid w:val="00F93178"/>
    <w:rsid w:val="00F942C3"/>
    <w:rsid w:val="00F94E80"/>
    <w:rsid w:val="00F9661B"/>
    <w:rsid w:val="00F96A89"/>
    <w:rsid w:val="00FA1BAC"/>
    <w:rsid w:val="00FA3DCB"/>
    <w:rsid w:val="00FA5BC7"/>
    <w:rsid w:val="00FA6307"/>
    <w:rsid w:val="00FA7207"/>
    <w:rsid w:val="00FA7F62"/>
    <w:rsid w:val="00FB17F5"/>
    <w:rsid w:val="00FB241D"/>
    <w:rsid w:val="00FB298C"/>
    <w:rsid w:val="00FB4C64"/>
    <w:rsid w:val="00FB545C"/>
    <w:rsid w:val="00FB55CF"/>
    <w:rsid w:val="00FB61D4"/>
    <w:rsid w:val="00FB6590"/>
    <w:rsid w:val="00FB6611"/>
    <w:rsid w:val="00FB753E"/>
    <w:rsid w:val="00FC0373"/>
    <w:rsid w:val="00FC1C70"/>
    <w:rsid w:val="00FC790E"/>
    <w:rsid w:val="00FC7B82"/>
    <w:rsid w:val="00FD1DC5"/>
    <w:rsid w:val="00FD6831"/>
    <w:rsid w:val="00FE1E0E"/>
    <w:rsid w:val="00FE1FE7"/>
    <w:rsid w:val="00FE2676"/>
    <w:rsid w:val="00FE3425"/>
    <w:rsid w:val="00FE40D3"/>
    <w:rsid w:val="00FE4447"/>
    <w:rsid w:val="00FE6FAE"/>
    <w:rsid w:val="00FF26BF"/>
    <w:rsid w:val="00FF5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263214"/>
  <w15:docId w15:val="{8FBA0100-26C4-4194-BDAB-2EEEE7E0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locked="1" w:semiHidden="1" w:uiPriority="0" w:unhideWhenUsed="1"/>
    <w:lsdException w:name="List Continue 2" w:locked="1" w:semiHidden="1" w:uiPriority="0"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BD8"/>
    <w:pPr>
      <w:spacing w:before="200" w:after="200" w:line="276" w:lineRule="auto"/>
      <w:jc w:val="both"/>
    </w:pPr>
    <w:rPr>
      <w:rFonts w:cs="Calibri"/>
      <w:lang w:eastAsia="en-US"/>
    </w:rPr>
  </w:style>
  <w:style w:type="paragraph" w:styleId="Nagwek1">
    <w:name w:val="heading 1"/>
    <w:aliases w:val="TEKST ZAZNACZONY"/>
    <w:basedOn w:val="Normalny"/>
    <w:next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pl-PL"/>
    </w:rPr>
  </w:style>
  <w:style w:type="paragraph" w:styleId="Nagwek2">
    <w:name w:val="heading 2"/>
    <w:basedOn w:val="Normalny"/>
    <w:next w:val="Normalny"/>
    <w:link w:val="Nagwek2Znak"/>
    <w:uiPriority w:val="99"/>
    <w:qFormat/>
    <w:rsid w:val="00575BD8"/>
    <w:pPr>
      <w:outlineLvl w:val="1"/>
    </w:pPr>
    <w:rPr>
      <w:b/>
      <w:bCs/>
      <w:sz w:val="24"/>
      <w:szCs w:val="24"/>
      <w:lang w:eastAsia="pl-PL"/>
    </w:rPr>
  </w:style>
  <w:style w:type="paragraph" w:styleId="Nagwek3">
    <w:name w:val="heading 3"/>
    <w:basedOn w:val="Normalny"/>
    <w:next w:val="Normalny"/>
    <w:link w:val="Nagwek3Znak"/>
    <w:uiPriority w:val="9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9"/>
    <w:qFormat/>
    <w:rsid w:val="00575BD8"/>
    <w:pPr>
      <w:pBdr>
        <w:top w:val="dotted" w:sz="6" w:space="2" w:color="4F81BD"/>
        <w:left w:val="dotted" w:sz="6" w:space="2" w:color="4F81BD"/>
      </w:pBdr>
      <w:spacing w:before="300" w:after="0"/>
      <w:outlineLvl w:val="3"/>
    </w:pPr>
    <w:rPr>
      <w:caps/>
      <w:color w:val="365F91"/>
      <w:spacing w:val="10"/>
      <w:lang w:eastAsia="pl-PL"/>
    </w:rPr>
  </w:style>
  <w:style w:type="paragraph" w:styleId="Nagwek5">
    <w:name w:val="heading 5"/>
    <w:basedOn w:val="Normalny"/>
    <w:next w:val="Normalny"/>
    <w:link w:val="Nagwek5Znak"/>
    <w:uiPriority w:val="99"/>
    <w:qFormat/>
    <w:rsid w:val="00575BD8"/>
    <w:pPr>
      <w:pBdr>
        <w:bottom w:val="single" w:sz="6" w:space="1" w:color="4F81BD"/>
      </w:pBdr>
      <w:spacing w:before="300" w:after="0"/>
      <w:outlineLvl w:val="4"/>
    </w:pPr>
    <w:rPr>
      <w:caps/>
      <w:color w:val="365F91"/>
      <w:spacing w:val="10"/>
      <w:lang w:eastAsia="pl-PL"/>
    </w:rPr>
  </w:style>
  <w:style w:type="paragraph" w:styleId="Nagwek6">
    <w:name w:val="heading 6"/>
    <w:basedOn w:val="Normalny"/>
    <w:next w:val="Normalny"/>
    <w:link w:val="Nagwek6Znak"/>
    <w:uiPriority w:val="99"/>
    <w:qFormat/>
    <w:rsid w:val="00575BD8"/>
    <w:pPr>
      <w:pBdr>
        <w:bottom w:val="dotted" w:sz="6" w:space="1" w:color="4F81BD"/>
      </w:pBdr>
      <w:spacing w:before="300" w:after="0"/>
      <w:outlineLvl w:val="5"/>
    </w:pPr>
    <w:rPr>
      <w:caps/>
      <w:color w:val="365F91"/>
      <w:spacing w:val="10"/>
      <w:lang w:eastAsia="pl-PL"/>
    </w:rPr>
  </w:style>
  <w:style w:type="paragraph" w:styleId="Nagwek7">
    <w:name w:val="heading 7"/>
    <w:basedOn w:val="Normalny"/>
    <w:next w:val="Normalny"/>
    <w:link w:val="Nagwek7Znak"/>
    <w:uiPriority w:val="99"/>
    <w:qFormat/>
    <w:rsid w:val="00575BD8"/>
    <w:pPr>
      <w:spacing w:before="300" w:after="0"/>
      <w:outlineLvl w:val="6"/>
    </w:pPr>
    <w:rPr>
      <w:caps/>
      <w:color w:val="365F91"/>
      <w:spacing w:val="10"/>
      <w:lang w:eastAsia="pl-PL"/>
    </w:rPr>
  </w:style>
  <w:style w:type="paragraph" w:styleId="Nagwek8">
    <w:name w:val="heading 8"/>
    <w:basedOn w:val="Normalny"/>
    <w:next w:val="Normalny"/>
    <w:link w:val="Nagwek8Znak"/>
    <w:uiPriority w:val="99"/>
    <w:qFormat/>
    <w:rsid w:val="00575BD8"/>
    <w:pPr>
      <w:spacing w:before="300" w:after="0"/>
      <w:outlineLvl w:val="7"/>
    </w:pPr>
    <w:rPr>
      <w:caps/>
      <w:spacing w:val="10"/>
      <w:sz w:val="18"/>
      <w:szCs w:val="18"/>
      <w:lang w:eastAsia="pl-PL"/>
    </w:rPr>
  </w:style>
  <w:style w:type="paragraph" w:styleId="Nagwek9">
    <w:name w:val="heading 9"/>
    <w:basedOn w:val="Normalny"/>
    <w:next w:val="Normalny"/>
    <w:link w:val="Nagwek9Znak"/>
    <w:uiPriority w:val="99"/>
    <w:qFormat/>
    <w:rsid w:val="00575BD8"/>
    <w:pPr>
      <w:spacing w:before="300" w:after="0"/>
      <w:outlineLvl w:val="8"/>
    </w:pPr>
    <w:rPr>
      <w:i/>
      <w:iCs/>
      <w:caps/>
      <w:spacing w:val="1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EKST ZAZNACZONY Znak"/>
    <w:link w:val="Nagwek1"/>
    <w:uiPriority w:val="99"/>
    <w:locked/>
    <w:rsid w:val="00575BD8"/>
    <w:rPr>
      <w:b/>
      <w:bCs/>
      <w:caps/>
      <w:color w:val="FFFFFF"/>
      <w:spacing w:val="15"/>
      <w:shd w:val="clear" w:color="auto" w:fill="0087CD"/>
      <w:lang w:val="pl-PL"/>
    </w:rPr>
  </w:style>
  <w:style w:type="character" w:customStyle="1" w:styleId="Nagwek2Znak">
    <w:name w:val="Nagłówek 2 Znak"/>
    <w:link w:val="Nagwek2"/>
    <w:uiPriority w:val="99"/>
    <w:locked/>
    <w:rsid w:val="00575BD8"/>
    <w:rPr>
      <w:b/>
      <w:bCs/>
      <w:sz w:val="24"/>
      <w:szCs w:val="24"/>
      <w:lang w:val="pl-PL"/>
    </w:rPr>
  </w:style>
  <w:style w:type="character" w:customStyle="1" w:styleId="Nagwek3Znak">
    <w:name w:val="Nagłówek 3 Znak"/>
    <w:link w:val="Nagwek3"/>
    <w:uiPriority w:val="99"/>
    <w:locked/>
    <w:rsid w:val="006F6532"/>
    <w:rPr>
      <w:rFonts w:cs="Calibri"/>
      <w:caps/>
      <w:color w:val="243F60"/>
      <w:spacing w:val="15"/>
      <w:sz w:val="22"/>
      <w:szCs w:val="22"/>
      <w:lang w:eastAsia="en-US"/>
    </w:rPr>
  </w:style>
  <w:style w:type="character" w:customStyle="1" w:styleId="Nagwek4Znak">
    <w:name w:val="Nagłówek 4 Znak"/>
    <w:link w:val="Nagwek4"/>
    <w:uiPriority w:val="99"/>
    <w:locked/>
    <w:rsid w:val="00575BD8"/>
    <w:rPr>
      <w:caps/>
      <w:color w:val="365F91"/>
      <w:spacing w:val="10"/>
    </w:rPr>
  </w:style>
  <w:style w:type="character" w:customStyle="1" w:styleId="Nagwek5Znak">
    <w:name w:val="Nagłówek 5 Znak"/>
    <w:link w:val="Nagwek5"/>
    <w:uiPriority w:val="99"/>
    <w:locked/>
    <w:rsid w:val="00575BD8"/>
    <w:rPr>
      <w:caps/>
      <w:color w:val="365F91"/>
      <w:spacing w:val="10"/>
    </w:rPr>
  </w:style>
  <w:style w:type="character" w:customStyle="1" w:styleId="Nagwek6Znak">
    <w:name w:val="Nagłówek 6 Znak"/>
    <w:link w:val="Nagwek6"/>
    <w:uiPriority w:val="99"/>
    <w:locked/>
    <w:rsid w:val="00575BD8"/>
    <w:rPr>
      <w:caps/>
      <w:color w:val="365F91"/>
      <w:spacing w:val="10"/>
    </w:rPr>
  </w:style>
  <w:style w:type="character" w:customStyle="1" w:styleId="Nagwek7Znak">
    <w:name w:val="Nagłówek 7 Znak"/>
    <w:link w:val="Nagwek7"/>
    <w:uiPriority w:val="99"/>
    <w:locked/>
    <w:rsid w:val="00575BD8"/>
    <w:rPr>
      <w:caps/>
      <w:color w:val="365F91"/>
      <w:spacing w:val="10"/>
    </w:rPr>
  </w:style>
  <w:style w:type="character" w:customStyle="1" w:styleId="Nagwek8Znak">
    <w:name w:val="Nagłówek 8 Znak"/>
    <w:link w:val="Nagwek8"/>
    <w:uiPriority w:val="99"/>
    <w:semiHidden/>
    <w:locked/>
    <w:rsid w:val="00575BD8"/>
    <w:rPr>
      <w:caps/>
      <w:spacing w:val="10"/>
      <w:sz w:val="18"/>
      <w:szCs w:val="18"/>
    </w:rPr>
  </w:style>
  <w:style w:type="character" w:customStyle="1" w:styleId="Nagwek9Znak">
    <w:name w:val="Nagłówek 9 Znak"/>
    <w:link w:val="Nagwek9"/>
    <w:uiPriority w:val="99"/>
    <w:semiHidden/>
    <w:locked/>
    <w:rsid w:val="00575BD8"/>
    <w:rPr>
      <w:i/>
      <w:iCs/>
      <w:caps/>
      <w:spacing w:val="10"/>
      <w:sz w:val="18"/>
      <w:szCs w:val="18"/>
    </w:rPr>
  </w:style>
  <w:style w:type="table" w:customStyle="1" w:styleId="eXant">
    <w:name w:val="eXant"/>
    <w:uiPriority w:val="99"/>
    <w:rsid w:val="00481B2A"/>
    <w:rPr>
      <w:rFonts w:cs="Calibri"/>
    </w:rPr>
    <w:tblPr>
      <w:tblBorders>
        <w:top w:val="dotted" w:sz="6" w:space="0" w:color="auto"/>
        <w:bottom w:val="dotted" w:sz="6" w:space="0" w:color="auto"/>
        <w:insideH w:val="dotted" w:sz="6" w:space="0" w:color="auto"/>
        <w:insideV w:val="dotted" w:sz="6" w:space="0" w:color="auto"/>
      </w:tblBorders>
      <w:tblCellMar>
        <w:top w:w="0" w:type="dxa"/>
        <w:left w:w="108" w:type="dxa"/>
        <w:bottom w:w="0" w:type="dxa"/>
        <w:right w:w="108" w:type="dxa"/>
      </w:tblCellMar>
    </w:tblPr>
  </w:style>
  <w:style w:type="paragraph" w:customStyle="1" w:styleId="a0">
    <w:name w:val="a."/>
    <w:basedOn w:val="Normalny"/>
    <w:link w:val="aZnak"/>
    <w:autoRedefine/>
    <w:uiPriority w:val="99"/>
    <w:rsid w:val="00BA6736"/>
    <w:pPr>
      <w:numPr>
        <w:numId w:val="4"/>
      </w:numPr>
      <w:tabs>
        <w:tab w:val="left" w:pos="1021"/>
      </w:tabs>
      <w:jc w:val="left"/>
    </w:pPr>
    <w:rPr>
      <w:rFonts w:cs="Times New Roman"/>
      <w:lang w:eastAsia="ar-SA"/>
    </w:rPr>
  </w:style>
  <w:style w:type="character" w:customStyle="1" w:styleId="aZnak">
    <w:name w:val="a. Znak"/>
    <w:link w:val="a0"/>
    <w:uiPriority w:val="99"/>
    <w:locked/>
    <w:rsid w:val="00BA6736"/>
    <w:rPr>
      <w:lang w:eastAsia="ar-SA"/>
    </w:rPr>
  </w:style>
  <w:style w:type="paragraph" w:styleId="Legenda">
    <w:name w:val="caption"/>
    <w:basedOn w:val="Normalny"/>
    <w:next w:val="Normalny"/>
    <w:uiPriority w:val="99"/>
    <w:qFormat/>
    <w:rsid w:val="00575BD8"/>
    <w:rPr>
      <w:b/>
      <w:bCs/>
      <w:color w:val="365F91"/>
      <w:sz w:val="16"/>
      <w:szCs w:val="16"/>
    </w:rPr>
  </w:style>
  <w:style w:type="paragraph" w:styleId="Tytu">
    <w:name w:val="Title"/>
    <w:basedOn w:val="Normalny"/>
    <w:next w:val="Normalny"/>
    <w:link w:val="TytuZnak"/>
    <w:uiPriority w:val="99"/>
    <w:qFormat/>
    <w:rsid w:val="00575BD8"/>
    <w:rPr>
      <w:b/>
      <w:bCs/>
      <w:sz w:val="48"/>
      <w:szCs w:val="48"/>
      <w:lang w:eastAsia="pl-PL"/>
    </w:rPr>
  </w:style>
  <w:style w:type="character" w:customStyle="1" w:styleId="TytuZnak">
    <w:name w:val="Tytuł Znak"/>
    <w:link w:val="Tytu"/>
    <w:uiPriority w:val="99"/>
    <w:locked/>
    <w:rsid w:val="00575BD8"/>
    <w:rPr>
      <w:b/>
      <w:bCs/>
      <w:sz w:val="48"/>
      <w:szCs w:val="48"/>
      <w:lang w:val="pl-PL"/>
    </w:rPr>
  </w:style>
  <w:style w:type="paragraph" w:styleId="Bezodstpw">
    <w:name w:val="No Spacing"/>
    <w:basedOn w:val="Normalny"/>
    <w:link w:val="BezodstpwZnak"/>
    <w:uiPriority w:val="99"/>
    <w:qFormat/>
    <w:rsid w:val="00575BD8"/>
    <w:pPr>
      <w:spacing w:before="0" w:after="0" w:line="240" w:lineRule="auto"/>
    </w:pPr>
    <w:rPr>
      <w:rFonts w:cs="Times New Roman"/>
    </w:rPr>
  </w:style>
  <w:style w:type="character" w:customStyle="1" w:styleId="BezodstpwZnak">
    <w:name w:val="Bez odstępów Znak"/>
    <w:link w:val="Bezodstpw"/>
    <w:uiPriority w:val="99"/>
    <w:locked/>
    <w:rsid w:val="00575BD8"/>
    <w:rPr>
      <w:sz w:val="20"/>
      <w:szCs w:val="20"/>
    </w:rPr>
  </w:style>
  <w:style w:type="paragraph" w:customStyle="1" w:styleId="11no">
    <w:name w:val="1.1 no"/>
    <w:basedOn w:val="Nagwek2"/>
    <w:link w:val="11noZnak"/>
    <w:uiPriority w:val="99"/>
    <w:rsid w:val="002E2446"/>
    <w:pPr>
      <w:pBdr>
        <w:bottom w:val="single" w:sz="4" w:space="1" w:color="auto"/>
      </w:pBdr>
      <w:ind w:left="578" w:hanging="578"/>
    </w:pPr>
    <w:rPr>
      <w:rFonts w:cs="Times New Roman"/>
    </w:rPr>
  </w:style>
  <w:style w:type="character" w:customStyle="1" w:styleId="11noZnak">
    <w:name w:val="1.1 no Znak"/>
    <w:link w:val="11no"/>
    <w:uiPriority w:val="99"/>
    <w:locked/>
    <w:rsid w:val="002E2446"/>
    <w:rPr>
      <w:b/>
      <w:bCs/>
      <w:sz w:val="24"/>
      <w:szCs w:val="24"/>
      <w:lang w:val="pl-PL"/>
    </w:rPr>
  </w:style>
  <w:style w:type="paragraph" w:customStyle="1" w:styleId="11Numbering">
    <w:name w:val="1.1 Numbering"/>
    <w:basedOn w:val="Nagwek2"/>
    <w:link w:val="11NumberingZnak"/>
    <w:autoRedefine/>
    <w:uiPriority w:val="99"/>
    <w:rsid w:val="00BA6736"/>
    <w:pPr>
      <w:keepNext/>
      <w:numPr>
        <w:numId w:val="5"/>
      </w:numPr>
      <w:tabs>
        <w:tab w:val="left" w:pos="340"/>
      </w:tabs>
      <w:spacing w:after="120"/>
    </w:pPr>
    <w:rPr>
      <w:rFonts w:cs="Times New Roman"/>
      <w:color w:val="4F81BD"/>
      <w:lang w:val="en-US"/>
    </w:rPr>
  </w:style>
  <w:style w:type="character" w:customStyle="1" w:styleId="11NumberingZnak">
    <w:name w:val="1.1 Numbering Znak"/>
    <w:link w:val="11Numbering"/>
    <w:uiPriority w:val="99"/>
    <w:locked/>
    <w:rsid w:val="00BA6736"/>
    <w:rPr>
      <w:b/>
      <w:bCs/>
      <w:color w:val="4F81BD"/>
      <w:sz w:val="24"/>
      <w:szCs w:val="24"/>
      <w:lang w:val="en-US"/>
    </w:rPr>
  </w:style>
  <w:style w:type="paragraph" w:customStyle="1" w:styleId="a">
    <w:name w:val="&gt;"/>
    <w:basedOn w:val="Normalny"/>
    <w:link w:val="Znak"/>
    <w:autoRedefine/>
    <w:uiPriority w:val="99"/>
    <w:rsid w:val="00BA6736"/>
    <w:pPr>
      <w:numPr>
        <w:numId w:val="6"/>
      </w:numPr>
      <w:tabs>
        <w:tab w:val="left" w:pos="1304"/>
      </w:tabs>
    </w:pPr>
    <w:rPr>
      <w:rFonts w:cs="Times New Roman"/>
      <w:lang w:eastAsia="ar-SA"/>
    </w:rPr>
  </w:style>
  <w:style w:type="character" w:customStyle="1" w:styleId="Znak">
    <w:name w:val="&gt; Znak"/>
    <w:link w:val="a"/>
    <w:uiPriority w:val="99"/>
    <w:locked/>
    <w:rsid w:val="00BA6736"/>
    <w:rPr>
      <w:lang w:eastAsia="ar-SA"/>
    </w:rPr>
  </w:style>
  <w:style w:type="paragraph" w:customStyle="1" w:styleId="Headline1">
    <w:name w:val="Headline 1"/>
    <w:basedOn w:val="Normalny"/>
    <w:link w:val="Headline1Znak"/>
    <w:uiPriority w:val="99"/>
    <w:rsid w:val="00BA6736"/>
    <w:pPr>
      <w:tabs>
        <w:tab w:val="left" w:pos="2220"/>
      </w:tabs>
      <w:jc w:val="left"/>
    </w:pPr>
    <w:rPr>
      <w:rFonts w:cs="Times New Roman"/>
      <w:sz w:val="36"/>
      <w:szCs w:val="36"/>
      <w:lang w:val="en-US"/>
    </w:rPr>
  </w:style>
  <w:style w:type="character" w:customStyle="1" w:styleId="Headline1Znak">
    <w:name w:val="Headline 1 Znak"/>
    <w:link w:val="Headline1"/>
    <w:uiPriority w:val="99"/>
    <w:locked/>
    <w:rsid w:val="00BA6736"/>
    <w:rPr>
      <w:rFonts w:ascii="Calibri" w:hAnsi="Calibri" w:cs="Calibri"/>
      <w:sz w:val="36"/>
      <w:szCs w:val="36"/>
      <w:lang w:val="en-US"/>
    </w:rPr>
  </w:style>
  <w:style w:type="paragraph" w:customStyle="1" w:styleId="Toper">
    <w:name w:val="Toper"/>
    <w:basedOn w:val="Headline1"/>
    <w:link w:val="ToperZnak"/>
    <w:uiPriority w:val="99"/>
    <w:rsid w:val="00BA6736"/>
    <w:rPr>
      <w:b/>
      <w:bCs/>
      <w:color w:val="008080"/>
      <w:sz w:val="24"/>
      <w:szCs w:val="24"/>
    </w:rPr>
  </w:style>
  <w:style w:type="character" w:customStyle="1" w:styleId="ToperZnak">
    <w:name w:val="Toper Znak"/>
    <w:link w:val="Toper"/>
    <w:uiPriority w:val="99"/>
    <w:locked/>
    <w:rsid w:val="00BA6736"/>
    <w:rPr>
      <w:rFonts w:ascii="Calibri" w:hAnsi="Calibri" w:cs="Calibri"/>
      <w:b/>
      <w:bCs/>
      <w:color w:val="008080"/>
      <w:sz w:val="24"/>
      <w:szCs w:val="24"/>
      <w:lang w:val="en-US"/>
    </w:rPr>
  </w:style>
  <w:style w:type="paragraph" w:customStyle="1" w:styleId="Title">
    <w:name w:val="Title!"/>
    <w:basedOn w:val="Normalny"/>
    <w:link w:val="TitleZnak"/>
    <w:uiPriority w:val="99"/>
    <w:rsid w:val="00BA6736"/>
    <w:pPr>
      <w:framePr w:hSpace="141" w:wrap="auto" w:vAnchor="page" w:hAnchor="text" w:x="-186" w:y="1966"/>
      <w:jc w:val="left"/>
    </w:pPr>
    <w:rPr>
      <w:rFonts w:cs="Times New Roman"/>
      <w:b/>
      <w:bCs/>
      <w:i/>
      <w:iCs/>
      <w:color w:val="59B2AE"/>
      <w:sz w:val="60"/>
      <w:szCs w:val="60"/>
      <w:lang w:val="en-GB"/>
    </w:rPr>
  </w:style>
  <w:style w:type="character" w:customStyle="1" w:styleId="TitleZnak">
    <w:name w:val="Title! Znak"/>
    <w:link w:val="Title"/>
    <w:uiPriority w:val="99"/>
    <w:locked/>
    <w:rsid w:val="00BA6736"/>
    <w:rPr>
      <w:rFonts w:ascii="Calibri" w:hAnsi="Calibri" w:cs="Calibri"/>
      <w:b/>
      <w:bCs/>
      <w:i/>
      <w:iCs/>
      <w:color w:val="59B2AE"/>
      <w:sz w:val="60"/>
      <w:szCs w:val="60"/>
      <w:lang w:val="en-GB" w:eastAsia="en-US"/>
    </w:rPr>
  </w:style>
  <w:style w:type="paragraph" w:customStyle="1" w:styleId="Podtytu1">
    <w:name w:val="Podtytuł1"/>
    <w:basedOn w:val="Tytu"/>
    <w:link w:val="SubTitleZnak"/>
    <w:uiPriority w:val="99"/>
    <w:rsid w:val="00BA6736"/>
    <w:pPr>
      <w:framePr w:hSpace="141" w:wrap="auto" w:vAnchor="page" w:hAnchor="text" w:x="-186" w:y="1966"/>
      <w:jc w:val="left"/>
    </w:pPr>
    <w:rPr>
      <w:rFonts w:cs="Times New Roman"/>
      <w:color w:val="464646"/>
      <w:spacing w:val="5"/>
      <w:kern w:val="28"/>
      <w:sz w:val="36"/>
      <w:szCs w:val="36"/>
      <w:lang w:val="en-GB" w:eastAsia="en-US"/>
    </w:rPr>
  </w:style>
  <w:style w:type="character" w:customStyle="1" w:styleId="SubTitleZnak">
    <w:name w:val="SubTitle Znak"/>
    <w:link w:val="Podtytu1"/>
    <w:uiPriority w:val="99"/>
    <w:locked/>
    <w:rsid w:val="00BA6736"/>
    <w:rPr>
      <w:rFonts w:ascii="Calibri" w:hAnsi="Calibri" w:cs="Calibri"/>
      <w:b/>
      <w:bCs/>
      <w:color w:val="464646"/>
      <w:spacing w:val="5"/>
      <w:kern w:val="28"/>
      <w:sz w:val="36"/>
      <w:szCs w:val="36"/>
      <w:lang w:val="en-GB" w:eastAsia="en-US"/>
    </w:rPr>
  </w:style>
  <w:style w:type="paragraph" w:customStyle="1" w:styleId="Tekstpodstawowy1">
    <w:name w:val="Tekst podstawowy1"/>
    <w:basedOn w:val="Normalny"/>
    <w:link w:val="BodyTextZnak"/>
    <w:uiPriority w:val="99"/>
    <w:rsid w:val="00BA6736"/>
    <w:rPr>
      <w:rFonts w:cs="Times New Roman"/>
      <w:sz w:val="24"/>
      <w:szCs w:val="24"/>
    </w:rPr>
  </w:style>
  <w:style w:type="character" w:customStyle="1" w:styleId="BodyTextZnak">
    <w:name w:val="Body Text Znak"/>
    <w:link w:val="Tekstpodstawowy1"/>
    <w:uiPriority w:val="99"/>
    <w:locked/>
    <w:rsid w:val="00BA6736"/>
    <w:rPr>
      <w:rFonts w:ascii="Calibri" w:hAnsi="Calibri" w:cs="Calibri"/>
      <w:sz w:val="24"/>
      <w:szCs w:val="24"/>
    </w:rPr>
  </w:style>
  <w:style w:type="paragraph" w:customStyle="1" w:styleId="Headline2">
    <w:name w:val="Headline 2"/>
    <w:basedOn w:val="Normalny"/>
    <w:link w:val="Headline2Znak"/>
    <w:uiPriority w:val="99"/>
    <w:rsid w:val="00BA6736"/>
    <w:pPr>
      <w:tabs>
        <w:tab w:val="left" w:pos="2220"/>
      </w:tabs>
      <w:jc w:val="left"/>
    </w:pPr>
    <w:rPr>
      <w:rFonts w:cs="Times New Roman"/>
      <w:sz w:val="28"/>
      <w:szCs w:val="28"/>
      <w:lang w:val="en-US"/>
    </w:rPr>
  </w:style>
  <w:style w:type="character" w:customStyle="1" w:styleId="Headline2Znak">
    <w:name w:val="Headline 2 Znak"/>
    <w:link w:val="Headline2"/>
    <w:uiPriority w:val="99"/>
    <w:locked/>
    <w:rsid w:val="00BA6736"/>
    <w:rPr>
      <w:rFonts w:ascii="Calibri" w:hAnsi="Calibri" w:cs="Calibri"/>
      <w:sz w:val="28"/>
      <w:szCs w:val="28"/>
      <w:lang w:val="en-US"/>
    </w:rPr>
  </w:style>
  <w:style w:type="paragraph" w:customStyle="1" w:styleId="Headline1green">
    <w:name w:val="Headline 1 green"/>
    <w:basedOn w:val="Headline1"/>
    <w:link w:val="Headline1greenZnak"/>
    <w:uiPriority w:val="99"/>
    <w:rsid w:val="00BA6736"/>
    <w:rPr>
      <w:color w:val="59B2AE"/>
    </w:rPr>
  </w:style>
  <w:style w:type="character" w:customStyle="1" w:styleId="Headline1greenZnak">
    <w:name w:val="Headline 1 green Znak"/>
    <w:link w:val="Headline1green"/>
    <w:uiPriority w:val="99"/>
    <w:locked/>
    <w:rsid w:val="00BA6736"/>
    <w:rPr>
      <w:rFonts w:ascii="Calibri" w:hAnsi="Calibri" w:cs="Calibri"/>
      <w:color w:val="59B2AE"/>
      <w:sz w:val="36"/>
      <w:szCs w:val="36"/>
      <w:lang w:val="en-US"/>
    </w:rPr>
  </w:style>
  <w:style w:type="paragraph" w:customStyle="1" w:styleId="Headline1pink">
    <w:name w:val="Headline 1 pink"/>
    <w:basedOn w:val="Headline1"/>
    <w:link w:val="Headline1pinkZnak"/>
    <w:uiPriority w:val="99"/>
    <w:rsid w:val="00BA6736"/>
    <w:rPr>
      <w:color w:val="FF99CC"/>
    </w:rPr>
  </w:style>
  <w:style w:type="character" w:customStyle="1" w:styleId="Headline1pinkZnak">
    <w:name w:val="Headline 1 pink Znak"/>
    <w:link w:val="Headline1pink"/>
    <w:uiPriority w:val="99"/>
    <w:locked/>
    <w:rsid w:val="00BA6736"/>
    <w:rPr>
      <w:rFonts w:ascii="Calibri" w:hAnsi="Calibri" w:cs="Calibri"/>
      <w:color w:val="FF99CC"/>
      <w:sz w:val="36"/>
      <w:szCs w:val="36"/>
      <w:lang w:val="en-US"/>
    </w:rPr>
  </w:style>
  <w:style w:type="paragraph" w:customStyle="1" w:styleId="Headline2green">
    <w:name w:val="Headline 2 green"/>
    <w:basedOn w:val="Headline2"/>
    <w:link w:val="Headline2greenZnak"/>
    <w:uiPriority w:val="99"/>
    <w:rsid w:val="00BA6736"/>
    <w:rPr>
      <w:color w:val="59B2AE"/>
    </w:rPr>
  </w:style>
  <w:style w:type="character" w:customStyle="1" w:styleId="Headline2greenZnak">
    <w:name w:val="Headline 2 green Znak"/>
    <w:link w:val="Headline2green"/>
    <w:uiPriority w:val="99"/>
    <w:locked/>
    <w:rsid w:val="00BA6736"/>
    <w:rPr>
      <w:rFonts w:ascii="Calibri" w:hAnsi="Calibri" w:cs="Calibri"/>
      <w:color w:val="59B2AE"/>
      <w:sz w:val="28"/>
      <w:szCs w:val="28"/>
      <w:lang w:val="en-US"/>
    </w:rPr>
  </w:style>
  <w:style w:type="paragraph" w:customStyle="1" w:styleId="Headline2pink">
    <w:name w:val="Headline 2 pink"/>
    <w:basedOn w:val="Headline2"/>
    <w:link w:val="Headline2pinkZnak"/>
    <w:uiPriority w:val="99"/>
    <w:rsid w:val="00BA6736"/>
    <w:rPr>
      <w:color w:val="FF99CC"/>
    </w:rPr>
  </w:style>
  <w:style w:type="character" w:customStyle="1" w:styleId="Headline2pinkZnak">
    <w:name w:val="Headline 2 pink Znak"/>
    <w:link w:val="Headline2pink"/>
    <w:uiPriority w:val="99"/>
    <w:locked/>
    <w:rsid w:val="00BA6736"/>
    <w:rPr>
      <w:rFonts w:ascii="Calibri" w:hAnsi="Calibri" w:cs="Calibri"/>
      <w:color w:val="FF99CC"/>
      <w:sz w:val="28"/>
      <w:szCs w:val="28"/>
      <w:lang w:val="en-US"/>
    </w:rPr>
  </w:style>
  <w:style w:type="paragraph" w:customStyle="1" w:styleId="11Numbering0">
    <w:name w:val="1.1  Numbering"/>
    <w:basedOn w:val="Nagwek2"/>
    <w:link w:val="11NumberingZnak0"/>
    <w:uiPriority w:val="99"/>
    <w:rsid w:val="00BA6736"/>
    <w:pPr>
      <w:keepNext/>
      <w:tabs>
        <w:tab w:val="left" w:pos="851"/>
      </w:tabs>
      <w:spacing w:before="120" w:after="120"/>
    </w:pPr>
    <w:rPr>
      <w:rFonts w:cs="Times New Roman"/>
      <w:b w:val="0"/>
      <w:bCs w:val="0"/>
      <w:color w:val="4F81BD"/>
      <w:sz w:val="28"/>
      <w:szCs w:val="28"/>
      <w:lang w:val="en-US" w:eastAsia="en-US"/>
    </w:rPr>
  </w:style>
  <w:style w:type="character" w:customStyle="1" w:styleId="11NumberingZnak0">
    <w:name w:val="1.1  Numbering Znak"/>
    <w:link w:val="11Numbering0"/>
    <w:uiPriority w:val="99"/>
    <w:locked/>
    <w:rsid w:val="00BA6736"/>
    <w:rPr>
      <w:rFonts w:ascii="Calibri" w:hAnsi="Calibri" w:cs="Calibri"/>
      <w:color w:val="4F81BD"/>
      <w:sz w:val="28"/>
      <w:szCs w:val="28"/>
      <w:lang w:val="en-US" w:eastAsia="en-US"/>
    </w:rPr>
  </w:style>
  <w:style w:type="paragraph" w:styleId="Nagwek">
    <w:name w:val="header"/>
    <w:basedOn w:val="Normalny"/>
    <w:link w:val="NagwekZnak"/>
    <w:uiPriority w:val="99"/>
    <w:rsid w:val="001F1B2B"/>
    <w:pPr>
      <w:tabs>
        <w:tab w:val="center" w:pos="4536"/>
        <w:tab w:val="right" w:pos="9072"/>
      </w:tabs>
    </w:pPr>
  </w:style>
  <w:style w:type="character" w:customStyle="1" w:styleId="HeaderChar">
    <w:name w:val="Header Char"/>
    <w:uiPriority w:val="99"/>
    <w:locked/>
    <w:rsid w:val="008D0C0A"/>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locked/>
    <w:rsid w:val="001F1B2B"/>
  </w:style>
  <w:style w:type="paragraph" w:styleId="Stopka">
    <w:name w:val="footer"/>
    <w:basedOn w:val="Normalny"/>
    <w:link w:val="StopkaZnak"/>
    <w:uiPriority w:val="99"/>
    <w:rsid w:val="00782C00"/>
    <w:pPr>
      <w:tabs>
        <w:tab w:val="center" w:pos="4536"/>
        <w:tab w:val="right" w:pos="9072"/>
      </w:tabs>
    </w:pPr>
    <w:rPr>
      <w:rFonts w:cs="Times New Roman"/>
    </w:rPr>
  </w:style>
  <w:style w:type="character" w:customStyle="1" w:styleId="FooterChar">
    <w:name w:val="Footer Char"/>
    <w:uiPriority w:val="99"/>
    <w:locked/>
    <w:rsid w:val="008D0C0A"/>
    <w:rPr>
      <w:rFonts w:ascii="Times New Roman" w:hAnsi="Times New Roman" w:cs="Times New Roman"/>
      <w:sz w:val="20"/>
      <w:szCs w:val="20"/>
      <w:lang w:eastAsia="pl-PL"/>
    </w:rPr>
  </w:style>
  <w:style w:type="character" w:customStyle="1" w:styleId="StopkaZnak">
    <w:name w:val="Stopka Znak"/>
    <w:link w:val="Stopka"/>
    <w:uiPriority w:val="99"/>
    <w:locked/>
    <w:rsid w:val="00782C00"/>
    <w:rPr>
      <w:sz w:val="20"/>
      <w:szCs w:val="20"/>
      <w:lang w:val="pl-PL"/>
    </w:rPr>
  </w:style>
  <w:style w:type="paragraph" w:styleId="Tekstdymka">
    <w:name w:val="Balloon Text"/>
    <w:basedOn w:val="Normalny"/>
    <w:link w:val="TekstdymkaZnak"/>
    <w:uiPriority w:val="99"/>
    <w:semiHidden/>
    <w:rsid w:val="001F1B2B"/>
    <w:rPr>
      <w:rFonts w:ascii="Tahoma" w:hAnsi="Tahoma" w:cs="Tahoma"/>
      <w:sz w:val="16"/>
      <w:szCs w:val="16"/>
      <w:lang w:eastAsia="pl-PL"/>
    </w:rPr>
  </w:style>
  <w:style w:type="character" w:customStyle="1" w:styleId="TekstdymkaZnak">
    <w:name w:val="Tekst dymka Znak"/>
    <w:link w:val="Tekstdymka"/>
    <w:uiPriority w:val="99"/>
    <w:locked/>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Times New Roman"/>
      <w:color w:val="606060"/>
    </w:rPr>
  </w:style>
  <w:style w:type="character" w:styleId="Hipercze">
    <w:name w:val="Hyperlink"/>
    <w:uiPriority w:val="99"/>
    <w:rsid w:val="001F1B2B"/>
    <w:rPr>
      <w:color w:val="1E4B7D"/>
      <w:u w:val="single"/>
    </w:rPr>
  </w:style>
  <w:style w:type="paragraph" w:styleId="Podtytu">
    <w:name w:val="Subtitle"/>
    <w:basedOn w:val="Normalny"/>
    <w:next w:val="Normalny"/>
    <w:link w:val="PodtytuZnak"/>
    <w:uiPriority w:val="99"/>
    <w:qFormat/>
    <w:rsid w:val="00575BD8"/>
    <w:rPr>
      <w:b/>
      <w:bCs/>
      <w:color w:val="0087CD"/>
      <w:sz w:val="32"/>
      <w:szCs w:val="32"/>
      <w:lang w:eastAsia="pl-PL"/>
    </w:rPr>
  </w:style>
  <w:style w:type="character" w:customStyle="1" w:styleId="PodtytuZnak">
    <w:name w:val="Podtytuł Znak"/>
    <w:link w:val="Podtytu"/>
    <w:uiPriority w:val="99"/>
    <w:locked/>
    <w:rsid w:val="00575BD8"/>
    <w:rPr>
      <w:rFonts w:ascii="Calibri" w:hAnsi="Calibri" w:cs="Calibri"/>
      <w:b/>
      <w:bCs/>
      <w:color w:val="0087CD"/>
      <w:sz w:val="32"/>
      <w:szCs w:val="32"/>
      <w:lang w:val="pl-PL"/>
    </w:rPr>
  </w:style>
  <w:style w:type="character" w:styleId="Pogrubienie">
    <w:name w:val="Strong"/>
    <w:uiPriority w:val="99"/>
    <w:qFormat/>
    <w:rsid w:val="00575BD8"/>
    <w:rPr>
      <w:b/>
      <w:bCs/>
    </w:rPr>
  </w:style>
  <w:style w:type="character" w:styleId="Uwydatnienie">
    <w:name w:val="Emphasis"/>
    <w:uiPriority w:val="99"/>
    <w:qFormat/>
    <w:rsid w:val="00575BD8"/>
    <w:rPr>
      <w:caps/>
      <w:color w:val="0087CD"/>
      <w:spacing w:val="5"/>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575BD8"/>
    <w:pPr>
      <w:ind w:left="720"/>
    </w:pPr>
    <w:rPr>
      <w:rFonts w:cs="Times New Roman"/>
    </w:rPr>
  </w:style>
  <w:style w:type="paragraph" w:styleId="Cytat">
    <w:name w:val="Quote"/>
    <w:basedOn w:val="Normalny"/>
    <w:next w:val="Normalny"/>
    <w:link w:val="CytatZnak"/>
    <w:uiPriority w:val="99"/>
    <w:qFormat/>
    <w:rsid w:val="00575BD8"/>
    <w:rPr>
      <w:i/>
      <w:iCs/>
      <w:lang w:eastAsia="pl-PL"/>
    </w:rPr>
  </w:style>
  <w:style w:type="character" w:customStyle="1" w:styleId="CytatZnak">
    <w:name w:val="Cytat Znak"/>
    <w:link w:val="Cytat"/>
    <w:uiPriority w:val="99"/>
    <w:locked/>
    <w:rsid w:val="00575BD8"/>
    <w:rPr>
      <w:i/>
      <w:iCs/>
      <w:sz w:val="20"/>
      <w:szCs w:val="20"/>
    </w:rPr>
  </w:style>
  <w:style w:type="paragraph" w:styleId="Cytatintensywny">
    <w:name w:val="Intense Quote"/>
    <w:basedOn w:val="Normalny"/>
    <w:next w:val="Normalny"/>
    <w:link w:val="CytatintensywnyZnak"/>
    <w:uiPriority w:val="99"/>
    <w:qFormat/>
    <w:rsid w:val="00575BD8"/>
    <w:pPr>
      <w:pBdr>
        <w:top w:val="single" w:sz="4" w:space="10" w:color="0087CD"/>
        <w:left w:val="single" w:sz="4" w:space="10" w:color="0087CD"/>
      </w:pBdr>
      <w:spacing w:after="0"/>
      <w:ind w:left="1296" w:right="1152"/>
    </w:pPr>
    <w:rPr>
      <w:rFonts w:cs="Times New Roman"/>
      <w:i/>
      <w:iCs/>
      <w:color w:val="0087CD"/>
    </w:rPr>
  </w:style>
  <w:style w:type="character" w:customStyle="1" w:styleId="IntenseQuoteChar">
    <w:name w:val="Intense Quote Char"/>
    <w:link w:val="Cytatintensywny1"/>
    <w:uiPriority w:val="99"/>
    <w:locked/>
    <w:rsid w:val="008D0C0A"/>
    <w:rPr>
      <w:rFonts w:eastAsia="Times New Roman"/>
      <w:b/>
      <w:bCs/>
      <w:i/>
      <w:iCs/>
      <w:color w:val="4F81BD"/>
      <w:sz w:val="22"/>
      <w:szCs w:val="22"/>
    </w:rPr>
  </w:style>
  <w:style w:type="character" w:customStyle="1" w:styleId="CytatintensywnyZnak">
    <w:name w:val="Cytat intensywny Znak"/>
    <w:link w:val="Cytatintensywny"/>
    <w:uiPriority w:val="99"/>
    <w:locked/>
    <w:rsid w:val="00575BD8"/>
    <w:rPr>
      <w:i/>
      <w:iCs/>
      <w:color w:val="0087CD"/>
      <w:sz w:val="20"/>
      <w:szCs w:val="20"/>
    </w:rPr>
  </w:style>
  <w:style w:type="character" w:styleId="Wyrnieniedelikatne">
    <w:name w:val="Subtle Emphasis"/>
    <w:uiPriority w:val="99"/>
    <w:qFormat/>
    <w:rsid w:val="00575BD8"/>
    <w:rPr>
      <w:i/>
      <w:iCs/>
      <w:color w:val="0087CD"/>
    </w:rPr>
  </w:style>
  <w:style w:type="character" w:styleId="Wyrnienieintensywne">
    <w:name w:val="Intense Emphasis"/>
    <w:uiPriority w:val="99"/>
    <w:qFormat/>
    <w:rsid w:val="00575BD8"/>
    <w:rPr>
      <w:b/>
      <w:bCs/>
      <w:caps/>
      <w:color w:val="0087CD"/>
      <w:spacing w:val="10"/>
    </w:rPr>
  </w:style>
  <w:style w:type="character" w:styleId="Odwoaniedelikatne">
    <w:name w:val="Subtle Reference"/>
    <w:uiPriority w:val="99"/>
    <w:qFormat/>
    <w:rsid w:val="00575BD8"/>
    <w:rPr>
      <w:b/>
      <w:bCs/>
      <w:color w:val="0087CD"/>
    </w:rPr>
  </w:style>
  <w:style w:type="character" w:styleId="Odwoanieintensywne">
    <w:name w:val="Intense Reference"/>
    <w:uiPriority w:val="99"/>
    <w:qFormat/>
    <w:rsid w:val="00575BD8"/>
    <w:rPr>
      <w:b/>
      <w:bCs/>
      <w:i/>
      <w:iCs/>
      <w:caps/>
      <w:color w:val="4F81BD"/>
    </w:rPr>
  </w:style>
  <w:style w:type="character" w:styleId="Tytuksiki">
    <w:name w:val="Book Title"/>
    <w:uiPriority w:val="99"/>
    <w:qFormat/>
    <w:rsid w:val="00575BD8"/>
    <w:rPr>
      <w:b/>
      <w:bCs/>
      <w:i/>
      <w:iCs/>
      <w:spacing w:val="9"/>
    </w:rPr>
  </w:style>
  <w:style w:type="paragraph" w:styleId="Nagwekspisutreci">
    <w:name w:val="TOC Heading"/>
    <w:basedOn w:val="Nagwek1"/>
    <w:next w:val="Normalny"/>
    <w:uiPriority w:val="99"/>
    <w:qFormat/>
    <w:rsid w:val="00575BD8"/>
    <w:pPr>
      <w:outlineLvl w:val="9"/>
    </w:pPr>
  </w:style>
  <w:style w:type="paragraph" w:customStyle="1" w:styleId="DEPARTAMENT">
    <w:name w:val="DEPARTAMENT"/>
    <w:basedOn w:val="spistrescinr"/>
    <w:link w:val="DEPARTAMENTZnak"/>
    <w:uiPriority w:val="99"/>
    <w:rsid w:val="00575BD8"/>
    <w:pPr>
      <w:spacing w:before="0" w:after="0" w:line="240" w:lineRule="auto"/>
      <w:jc w:val="right"/>
    </w:pPr>
    <w:rPr>
      <w:rFonts w:ascii="Calibri" w:hAnsi="Calibri"/>
      <w:color w:val="0087CD"/>
    </w:rPr>
  </w:style>
  <w:style w:type="paragraph" w:customStyle="1" w:styleId="Wydzial">
    <w:name w:val="Wydzial"/>
    <w:basedOn w:val="Normalny"/>
    <w:link w:val="WydzialZnak"/>
    <w:uiPriority w:val="99"/>
    <w:rsid w:val="00575BD8"/>
    <w:pPr>
      <w:spacing w:before="0" w:after="0" w:line="240" w:lineRule="auto"/>
      <w:jc w:val="right"/>
    </w:pPr>
    <w:rPr>
      <w:rFonts w:cs="Times New Roman"/>
    </w:rPr>
  </w:style>
  <w:style w:type="character" w:customStyle="1" w:styleId="spistrescinrZnak">
    <w:name w:val="spis tresci nr Znak"/>
    <w:link w:val="spistrescinr"/>
    <w:uiPriority w:val="99"/>
    <w:locked/>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uiPriority w:val="99"/>
    <w:locked/>
    <w:rsid w:val="00575BD8"/>
    <w:rPr>
      <w:rFonts w:ascii="Calibri" w:hAnsi="Calibri" w:cs="Calibri"/>
      <w:color w:val="0087CD"/>
      <w:sz w:val="20"/>
      <w:szCs w:val="20"/>
      <w:lang w:val="pl-PL"/>
    </w:rPr>
  </w:style>
  <w:style w:type="paragraph" w:customStyle="1" w:styleId="numerowanie">
    <w:name w:val="numerowanie"/>
    <w:basedOn w:val="Akapitzlist"/>
    <w:link w:val="numerowanieZnak"/>
    <w:uiPriority w:val="99"/>
    <w:rsid w:val="00575BD8"/>
    <w:pPr>
      <w:numPr>
        <w:numId w:val="7"/>
      </w:numPr>
    </w:pPr>
  </w:style>
  <w:style w:type="character" w:customStyle="1" w:styleId="WydzialZnak">
    <w:name w:val="Wydzial Znak"/>
    <w:link w:val="Wydzial"/>
    <w:uiPriority w:val="99"/>
    <w:locked/>
    <w:rsid w:val="00575BD8"/>
    <w:rPr>
      <w:rFonts w:ascii="Calibri" w:hAnsi="Calibri" w:cs="Calibri"/>
      <w:lang w:val="pl-PL"/>
    </w:rPr>
  </w:style>
  <w:style w:type="paragraph" w:customStyle="1" w:styleId="punktor3poziom">
    <w:name w:val="punktor 3 poziom"/>
    <w:basedOn w:val="numerowanie"/>
    <w:link w:val="punktor3poziomZnak"/>
    <w:uiPriority w:val="99"/>
    <w:rsid w:val="00D12167"/>
    <w:pPr>
      <w:numPr>
        <w:numId w:val="8"/>
      </w:numPr>
    </w:pPr>
    <w:rPr>
      <w:lang w:val="en-U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locked/>
    <w:rsid w:val="00575BD8"/>
    <w:rPr>
      <w:sz w:val="20"/>
      <w:szCs w:val="20"/>
      <w:lang w:val="pl-PL"/>
    </w:rPr>
  </w:style>
  <w:style w:type="character" w:customStyle="1" w:styleId="numerowanieZnak">
    <w:name w:val="numerowanie Znak"/>
    <w:link w:val="numerowanie"/>
    <w:uiPriority w:val="99"/>
    <w:locked/>
    <w:rsid w:val="00575BD8"/>
    <w:rPr>
      <w:lang w:eastAsia="en-US"/>
    </w:rPr>
  </w:style>
  <w:style w:type="character" w:customStyle="1" w:styleId="punktor3poziomZnak">
    <w:name w:val="punktor 3 poziom Znak"/>
    <w:link w:val="punktor3poziom"/>
    <w:uiPriority w:val="99"/>
    <w:locked/>
    <w:rsid w:val="00D12167"/>
    <w:rPr>
      <w:lang w:val="en-US" w:eastAsia="en-US"/>
    </w:rPr>
  </w:style>
  <w:style w:type="table" w:styleId="Tabela-Siatka">
    <w:name w:val="Table Grid"/>
    <w:basedOn w:val="Standardowy"/>
    <w:uiPriority w:val="99"/>
    <w:rsid w:val="005A039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uiPriority w:val="99"/>
    <w:rsid w:val="005A0398"/>
    <w:pPr>
      <w:spacing w:after="200" w:line="276" w:lineRule="auto"/>
    </w:pPr>
    <w:rPr>
      <w:rFonts w:cs="Calibri"/>
      <w:sz w:val="22"/>
      <w:szCs w:val="22"/>
    </w:rPr>
  </w:style>
  <w:style w:type="paragraph" w:styleId="Tekstpodstawowy">
    <w:name w:val="Body Text"/>
    <w:basedOn w:val="Normalny"/>
    <w:link w:val="TekstpodstawowyZnak"/>
    <w:uiPriority w:val="99"/>
    <w:rsid w:val="008D0C0A"/>
    <w:pPr>
      <w:spacing w:before="0" w:after="0" w:line="240" w:lineRule="auto"/>
      <w:jc w:val="left"/>
    </w:pPr>
    <w:rPr>
      <w:rFonts w:ascii="Times New Roman" w:hAnsi="Times New Roman" w:cs="Times New Roman"/>
      <w:sz w:val="24"/>
      <w:szCs w:val="24"/>
      <w:lang w:eastAsia="pl-PL"/>
    </w:rPr>
  </w:style>
  <w:style w:type="character" w:customStyle="1" w:styleId="TekstpodstawowyZnak">
    <w:name w:val="Tekst podstawowy Znak"/>
    <w:link w:val="Tekstpodstawowy"/>
    <w:uiPriority w:val="99"/>
    <w:locked/>
    <w:rsid w:val="008D0C0A"/>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dolnegoZnak">
    <w:name w:val="Tekst przypisu dolnego Znak"/>
    <w:link w:val="Tekstprzypisudolnego"/>
    <w:uiPriority w:val="99"/>
    <w:semiHidden/>
    <w:locked/>
    <w:rsid w:val="008D0C0A"/>
    <w:rPr>
      <w:rFonts w:ascii="Times New Roman" w:hAnsi="Times New Roman" w:cs="Times New Roman"/>
    </w:rPr>
  </w:style>
  <w:style w:type="character" w:styleId="Odwoanieprzypisudolnego">
    <w:name w:val="footnote reference"/>
    <w:uiPriority w:val="99"/>
    <w:semiHidden/>
    <w:rsid w:val="008D0C0A"/>
    <w:rPr>
      <w:vertAlign w:val="superscript"/>
    </w:rPr>
  </w:style>
  <w:style w:type="paragraph" w:customStyle="1" w:styleId="Plandokumentu1">
    <w:name w:val="Plan dokumentu1"/>
    <w:basedOn w:val="Normalny"/>
    <w:uiPriority w:val="99"/>
    <w:semiHidden/>
    <w:rsid w:val="008D0C0A"/>
    <w:pPr>
      <w:shd w:val="clear" w:color="auto" w:fill="000080"/>
      <w:spacing w:before="0" w:after="0" w:line="240" w:lineRule="auto"/>
      <w:jc w:val="left"/>
    </w:pPr>
    <w:rPr>
      <w:rFonts w:ascii="Tahoma" w:hAnsi="Tahoma" w:cs="Tahoma"/>
      <w:lang w:eastAsia="pl-PL"/>
    </w:rPr>
  </w:style>
  <w:style w:type="paragraph" w:styleId="Tekstpodstawowy2">
    <w:name w:val="Body Text 2"/>
    <w:basedOn w:val="Normalny"/>
    <w:link w:val="Tekstpodstawowy2Znak"/>
    <w:uiPriority w:val="99"/>
    <w:rsid w:val="008D0C0A"/>
    <w:pPr>
      <w:spacing w:before="0" w:after="0" w:line="240" w:lineRule="auto"/>
    </w:pPr>
    <w:rPr>
      <w:rFonts w:ascii="Times New Roman" w:hAnsi="Times New Roman" w:cs="Times New Roman"/>
      <w:sz w:val="24"/>
      <w:szCs w:val="24"/>
      <w:lang w:eastAsia="pl-PL"/>
    </w:rPr>
  </w:style>
  <w:style w:type="character" w:customStyle="1" w:styleId="Tekstpodstawowy2Znak">
    <w:name w:val="Tekst podstawowy 2 Znak"/>
    <w:link w:val="Tekstpodstawowy2"/>
    <w:uiPriority w:val="99"/>
    <w:locked/>
    <w:rsid w:val="008D0C0A"/>
    <w:rPr>
      <w:rFonts w:ascii="Times New Roman" w:hAnsi="Times New Roman" w:cs="Times New Roman"/>
      <w:sz w:val="24"/>
      <w:szCs w:val="24"/>
    </w:rPr>
  </w:style>
  <w:style w:type="paragraph" w:styleId="Tekstpodstawowy3">
    <w:name w:val="Body Text 3"/>
    <w:basedOn w:val="Normalny"/>
    <w:link w:val="Tekstpodstawowy3Znak"/>
    <w:uiPriority w:val="99"/>
    <w:rsid w:val="008D0C0A"/>
    <w:pPr>
      <w:spacing w:before="0" w:after="120" w:line="240" w:lineRule="auto"/>
      <w:jc w:val="left"/>
    </w:pPr>
    <w:rPr>
      <w:rFonts w:ascii="Times New Roman" w:hAnsi="Times New Roman" w:cs="Times New Roman"/>
      <w:sz w:val="16"/>
      <w:szCs w:val="16"/>
      <w:lang w:eastAsia="pl-PL"/>
    </w:rPr>
  </w:style>
  <w:style w:type="character" w:customStyle="1" w:styleId="Tekstpodstawowy3Znak">
    <w:name w:val="Tekst podstawowy 3 Znak"/>
    <w:link w:val="Tekstpodstawowy3"/>
    <w:uiPriority w:val="99"/>
    <w:locked/>
    <w:rsid w:val="008D0C0A"/>
    <w:rPr>
      <w:rFonts w:ascii="Times New Roman" w:hAnsi="Times New Roman" w:cs="Times New Roman"/>
      <w:sz w:val="16"/>
      <w:szCs w:val="16"/>
    </w:rPr>
  </w:style>
  <w:style w:type="paragraph" w:styleId="Tekstpodstawowywcity">
    <w:name w:val="Body Text Indent"/>
    <w:basedOn w:val="Normalny"/>
    <w:link w:val="TekstpodstawowywcityZnak"/>
    <w:uiPriority w:val="99"/>
    <w:rsid w:val="008D0C0A"/>
    <w:pPr>
      <w:spacing w:before="0" w:after="0" w:line="240" w:lineRule="auto"/>
      <w:ind w:left="-64" w:firstLine="64"/>
    </w:pPr>
    <w:rPr>
      <w:rFonts w:ascii="CG Times" w:hAnsi="CG Times" w:cs="CG Times"/>
      <w:lang w:eastAsia="pl-PL"/>
    </w:rPr>
  </w:style>
  <w:style w:type="character" w:customStyle="1" w:styleId="TekstpodstawowywcityZnak">
    <w:name w:val="Tekst podstawowy wcięty Znak"/>
    <w:link w:val="Tekstpodstawowywcity"/>
    <w:uiPriority w:val="99"/>
    <w:locked/>
    <w:rsid w:val="008D0C0A"/>
    <w:rPr>
      <w:rFonts w:ascii="CG Times" w:eastAsia="Times New Roman" w:hAnsi="CG Times" w:cs="CG Times"/>
    </w:rPr>
  </w:style>
  <w:style w:type="character" w:styleId="Numerstrony">
    <w:name w:val="page number"/>
    <w:basedOn w:val="Domylnaczcionkaakapitu"/>
    <w:uiPriority w:val="99"/>
    <w:rsid w:val="008D0C0A"/>
  </w:style>
  <w:style w:type="paragraph" w:styleId="Tekstpodstawowywcity2">
    <w:name w:val="Body Text Indent 2"/>
    <w:basedOn w:val="Normalny"/>
    <w:link w:val="Tekstpodstawowywcity2Znak"/>
    <w:uiPriority w:val="99"/>
    <w:rsid w:val="008D0C0A"/>
    <w:pPr>
      <w:spacing w:before="0" w:after="120" w:line="480" w:lineRule="auto"/>
      <w:ind w:left="283"/>
      <w:jc w:val="left"/>
    </w:pPr>
    <w:rPr>
      <w:rFonts w:ascii="Times New Roman" w:hAnsi="Times New Roman" w:cs="Times New Roman"/>
      <w:lang w:eastAsia="pl-PL"/>
    </w:rPr>
  </w:style>
  <w:style w:type="character" w:customStyle="1" w:styleId="Tekstpodstawowywcity2Znak">
    <w:name w:val="Tekst podstawowy wcięty 2 Znak"/>
    <w:link w:val="Tekstpodstawowywcity2"/>
    <w:uiPriority w:val="99"/>
    <w:locked/>
    <w:rsid w:val="008D0C0A"/>
    <w:rPr>
      <w:rFonts w:ascii="Times New Roman" w:eastAsia="Times New Roman" w:hAnsi="Times New Roman" w:cs="Times New Roman"/>
    </w:rPr>
  </w:style>
  <w:style w:type="paragraph" w:customStyle="1" w:styleId="Akapitzlist1">
    <w:name w:val="Akapit z listą1"/>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wcity3">
    <w:name w:val="Body Text Indent 3"/>
    <w:basedOn w:val="Normalny"/>
    <w:link w:val="Tekstpodstawowywcity3Znak"/>
    <w:uiPriority w:val="99"/>
    <w:semiHidden/>
    <w:rsid w:val="008D0C0A"/>
    <w:pPr>
      <w:spacing w:before="0" w:after="120" w:line="240" w:lineRule="auto"/>
      <w:ind w:left="283"/>
      <w:jc w:val="left"/>
    </w:pPr>
    <w:rPr>
      <w:rFonts w:ascii="Times New Roman" w:hAnsi="Times New Roman" w:cs="Times New Roman"/>
      <w:sz w:val="16"/>
      <w:szCs w:val="16"/>
      <w:lang w:eastAsia="pl-PL"/>
    </w:rPr>
  </w:style>
  <w:style w:type="character" w:customStyle="1" w:styleId="Tekstpodstawowywcity3Znak">
    <w:name w:val="Tekst podstawowy wcięty 3 Znak"/>
    <w:link w:val="Tekstpodstawowywcity3"/>
    <w:uiPriority w:val="99"/>
    <w:semiHidden/>
    <w:locked/>
    <w:rsid w:val="008D0C0A"/>
    <w:rPr>
      <w:rFonts w:ascii="Times New Roman" w:eastAsia="Times New Roman" w:hAnsi="Times New Roman" w:cs="Times New Roman"/>
      <w:sz w:val="16"/>
      <w:szCs w:val="16"/>
    </w:rPr>
  </w:style>
  <w:style w:type="paragraph" w:customStyle="1" w:styleId="Tekstpodstawowywcity31">
    <w:name w:val="Tekst podstawowy wcięty 31"/>
    <w:basedOn w:val="Normalny"/>
    <w:uiPriority w:val="99"/>
    <w:rsid w:val="008D0C0A"/>
    <w:pPr>
      <w:suppressAutoHyphens/>
      <w:spacing w:before="0" w:after="120" w:line="240" w:lineRule="auto"/>
      <w:ind w:left="283"/>
      <w:jc w:val="left"/>
    </w:pPr>
    <w:rPr>
      <w:rFonts w:ascii="Times New Roman" w:hAnsi="Times New Roman" w:cs="Times New Roman"/>
      <w:sz w:val="16"/>
      <w:szCs w:val="16"/>
      <w:lang w:eastAsia="ar-SA"/>
    </w:rPr>
  </w:style>
  <w:style w:type="character" w:customStyle="1" w:styleId="akapitustep">
    <w:name w:val="akapitustep"/>
    <w:uiPriority w:val="99"/>
    <w:rsid w:val="008D0C0A"/>
  </w:style>
  <w:style w:type="paragraph" w:styleId="NormalnyWeb">
    <w:name w:val="Normal (Web)"/>
    <w:basedOn w:val="Normalny"/>
    <w:uiPriority w:val="99"/>
    <w:rsid w:val="008D0C0A"/>
    <w:pPr>
      <w:spacing w:before="100" w:beforeAutospacing="1" w:after="100" w:afterAutospacing="1" w:line="240" w:lineRule="auto"/>
      <w:jc w:val="left"/>
    </w:pPr>
    <w:rPr>
      <w:rFonts w:ascii="Times New Roman" w:hAnsi="Times New Roman" w:cs="Times New Roman"/>
      <w:sz w:val="24"/>
      <w:szCs w:val="24"/>
      <w:lang w:eastAsia="pl-PL"/>
    </w:rPr>
  </w:style>
  <w:style w:type="paragraph" w:customStyle="1" w:styleId="Bezodstpw1">
    <w:name w:val="Bez odstępów1"/>
    <w:uiPriority w:val="99"/>
    <w:rsid w:val="008D0C0A"/>
    <w:rPr>
      <w:rFonts w:ascii="Times New Roman" w:hAnsi="Times New Roman"/>
    </w:rPr>
  </w:style>
  <w:style w:type="character" w:customStyle="1" w:styleId="akapitdomyslny">
    <w:name w:val="akapitdomyslny"/>
    <w:uiPriority w:val="99"/>
    <w:rsid w:val="008D0C0A"/>
  </w:style>
  <w:style w:type="paragraph" w:styleId="Tekstprzypisukocowego">
    <w:name w:val="endnote text"/>
    <w:basedOn w:val="Normalny"/>
    <w:link w:val="Tekstprzypisukocowego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przypisukocowegoZnak">
    <w:name w:val="Tekst przypisu końcowego Znak"/>
    <w:link w:val="Tekstprzypisukocowego"/>
    <w:uiPriority w:val="99"/>
    <w:semiHidden/>
    <w:locked/>
    <w:rsid w:val="008D0C0A"/>
    <w:rPr>
      <w:rFonts w:ascii="Times New Roman" w:eastAsia="Times New Roman" w:hAnsi="Times New Roman" w:cs="Times New Roman"/>
    </w:rPr>
  </w:style>
  <w:style w:type="character" w:customStyle="1" w:styleId="apple-style-span">
    <w:name w:val="apple-style-span"/>
    <w:uiPriority w:val="99"/>
    <w:rsid w:val="008D0C0A"/>
  </w:style>
  <w:style w:type="character" w:customStyle="1" w:styleId="point">
    <w:name w:val="point"/>
    <w:uiPriority w:val="99"/>
    <w:rsid w:val="008D0C0A"/>
  </w:style>
  <w:style w:type="character" w:customStyle="1" w:styleId="akapitdomyslnynastepne">
    <w:name w:val="akapitdomyslnynastepne"/>
    <w:uiPriority w:val="99"/>
    <w:rsid w:val="008D0C0A"/>
  </w:style>
  <w:style w:type="character" w:customStyle="1" w:styleId="paragraphpunkt">
    <w:name w:val="paragraphpunkt"/>
    <w:uiPriority w:val="99"/>
    <w:rsid w:val="008D0C0A"/>
  </w:style>
  <w:style w:type="character" w:customStyle="1" w:styleId="letter">
    <w:name w:val="letter"/>
    <w:uiPriority w:val="99"/>
    <w:rsid w:val="008D0C0A"/>
  </w:style>
  <w:style w:type="paragraph" w:customStyle="1" w:styleId="Tekstpodstawowy21">
    <w:name w:val="Tekst podstawowy 2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customStyle="1" w:styleId="Tekstpodstawowy211">
    <w:name w:val="Tekst podstawowy 211"/>
    <w:basedOn w:val="Normalny"/>
    <w:uiPriority w:val="99"/>
    <w:rsid w:val="008D0C0A"/>
    <w:pPr>
      <w:overflowPunct w:val="0"/>
      <w:autoSpaceDE w:val="0"/>
      <w:autoSpaceDN w:val="0"/>
      <w:adjustRightInd w:val="0"/>
      <w:spacing w:before="0" w:after="0" w:line="240" w:lineRule="auto"/>
      <w:jc w:val="center"/>
      <w:textAlignment w:val="baseline"/>
    </w:pPr>
    <w:rPr>
      <w:rFonts w:ascii="Arial" w:hAnsi="Arial" w:cs="Arial"/>
      <w:b/>
      <w:bCs/>
      <w:sz w:val="24"/>
      <w:szCs w:val="24"/>
      <w:lang w:eastAsia="pl-PL"/>
    </w:rPr>
  </w:style>
  <w:style w:type="paragraph" w:styleId="Lista">
    <w:name w:val="List"/>
    <w:basedOn w:val="Tekstpodstawowy"/>
    <w:uiPriority w:val="99"/>
    <w:rsid w:val="008D0C0A"/>
    <w:pPr>
      <w:widowControl w:val="0"/>
      <w:suppressAutoHyphens/>
      <w:spacing w:after="120" w:line="276" w:lineRule="auto"/>
      <w:jc w:val="both"/>
    </w:pPr>
    <w:rPr>
      <w:rFonts w:ascii="Arial" w:hAnsi="Arial" w:cs="Arial"/>
      <w:sz w:val="20"/>
      <w:szCs w:val="20"/>
      <w:lang w:eastAsia="ar-SA"/>
    </w:rPr>
  </w:style>
  <w:style w:type="paragraph" w:customStyle="1" w:styleId="Tekstpodstawowywcity21">
    <w:name w:val="Tekst podstawowy wcięty 21"/>
    <w:basedOn w:val="Normalny"/>
    <w:uiPriority w:val="99"/>
    <w:rsid w:val="008D0C0A"/>
    <w:pPr>
      <w:suppressAutoHyphens/>
      <w:spacing w:before="120" w:after="0" w:line="480" w:lineRule="auto"/>
      <w:ind w:firstLine="573"/>
      <w:jc w:val="left"/>
    </w:pPr>
    <w:rPr>
      <w:rFonts w:ascii="Times New Roman" w:hAnsi="Times New Roman" w:cs="Times New Roman"/>
      <w:b/>
      <w:bCs/>
      <w:i/>
      <w:iCs/>
      <w:sz w:val="24"/>
      <w:szCs w:val="24"/>
      <w:u w:val="single"/>
      <w:lang w:eastAsia="ar-SA"/>
    </w:rPr>
  </w:style>
  <w:style w:type="character" w:customStyle="1" w:styleId="FontStyle20">
    <w:name w:val="Font Style20"/>
    <w:uiPriority w:val="99"/>
    <w:rsid w:val="008D0C0A"/>
    <w:rPr>
      <w:rFonts w:ascii="Times New Roman" w:hAnsi="Times New Roman" w:cs="Times New Roman"/>
      <w:sz w:val="22"/>
      <w:szCs w:val="22"/>
    </w:rPr>
  </w:style>
  <w:style w:type="paragraph" w:customStyle="1" w:styleId="Style4">
    <w:name w:val="Style4"/>
    <w:basedOn w:val="Normalny"/>
    <w:uiPriority w:val="99"/>
    <w:rsid w:val="008D0C0A"/>
    <w:pPr>
      <w:widowControl w:val="0"/>
      <w:suppressAutoHyphens/>
      <w:autoSpaceDE w:val="0"/>
      <w:spacing w:before="0" w:after="0" w:line="277" w:lineRule="exact"/>
    </w:pPr>
    <w:rPr>
      <w:rFonts w:ascii="Times New Roman" w:hAnsi="Times New Roman" w:cs="Times New Roman"/>
      <w:sz w:val="24"/>
      <w:szCs w:val="24"/>
      <w:lang w:eastAsia="ar-SA"/>
    </w:rPr>
  </w:style>
  <w:style w:type="paragraph" w:customStyle="1" w:styleId="Cytatintensywny1">
    <w:name w:val="Cytat intensywny1"/>
    <w:basedOn w:val="Normalny"/>
    <w:next w:val="Normalny"/>
    <w:link w:val="IntenseQuoteChar"/>
    <w:uiPriority w:val="99"/>
    <w:rsid w:val="008D0C0A"/>
    <w:pPr>
      <w:pBdr>
        <w:bottom w:val="single" w:sz="4" w:space="4" w:color="4F81BD"/>
      </w:pBdr>
      <w:spacing w:after="280"/>
      <w:ind w:left="936" w:right="936"/>
      <w:jc w:val="left"/>
    </w:pPr>
    <w:rPr>
      <w:b/>
      <w:bCs/>
      <w:i/>
      <w:iCs/>
      <w:color w:val="4F81BD"/>
      <w:sz w:val="22"/>
      <w:szCs w:val="22"/>
      <w:lang w:eastAsia="pl-PL"/>
    </w:rPr>
  </w:style>
  <w:style w:type="character" w:customStyle="1" w:styleId="FontStyle41">
    <w:name w:val="Font Style41"/>
    <w:uiPriority w:val="99"/>
    <w:rsid w:val="008D0C0A"/>
    <w:rPr>
      <w:rFonts w:ascii="Tahoma" w:hAnsi="Tahoma" w:cs="Tahoma"/>
      <w:b/>
      <w:bCs/>
      <w:i/>
      <w:iCs/>
      <w:sz w:val="10"/>
      <w:szCs w:val="10"/>
    </w:rPr>
  </w:style>
  <w:style w:type="paragraph" w:styleId="Tekstkomentarza">
    <w:name w:val="annotation text"/>
    <w:basedOn w:val="Normalny"/>
    <w:link w:val="TekstkomentarzaZnak"/>
    <w:uiPriority w:val="99"/>
    <w:semiHidden/>
    <w:rsid w:val="008D0C0A"/>
    <w:pPr>
      <w:spacing w:before="0" w:after="0" w:line="240" w:lineRule="auto"/>
      <w:jc w:val="left"/>
    </w:pPr>
    <w:rPr>
      <w:rFonts w:ascii="Times New Roman" w:hAnsi="Times New Roman" w:cs="Times New Roman"/>
      <w:lang w:eastAsia="pl-PL"/>
    </w:rPr>
  </w:style>
  <w:style w:type="character" w:customStyle="1" w:styleId="TekstkomentarzaZnak">
    <w:name w:val="Tekst komentarza Znak"/>
    <w:link w:val="Tekstkomentarza"/>
    <w:uiPriority w:val="99"/>
    <w:semiHidden/>
    <w:locked/>
    <w:rsid w:val="008D0C0A"/>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rsid w:val="008D0C0A"/>
    <w:rPr>
      <w:b/>
      <w:bCs/>
    </w:rPr>
  </w:style>
  <w:style w:type="character" w:customStyle="1" w:styleId="TematkomentarzaZnak">
    <w:name w:val="Temat komentarza Znak"/>
    <w:link w:val="Tematkomentarza"/>
    <w:uiPriority w:val="99"/>
    <w:semiHidden/>
    <w:locked/>
    <w:rsid w:val="008D0C0A"/>
    <w:rPr>
      <w:rFonts w:ascii="Times New Roman" w:eastAsia="Times New Roman" w:hAnsi="Times New Roman" w:cs="Times New Roman"/>
      <w:b/>
      <w:bCs/>
    </w:rPr>
  </w:style>
  <w:style w:type="paragraph" w:customStyle="1" w:styleId="Poprawka1">
    <w:name w:val="Poprawka1"/>
    <w:hidden/>
    <w:uiPriority w:val="99"/>
    <w:semiHidden/>
    <w:rsid w:val="008D0C0A"/>
    <w:rPr>
      <w:rFonts w:ascii="Times New Roman" w:hAnsi="Times New Roman"/>
    </w:rPr>
  </w:style>
  <w:style w:type="paragraph" w:styleId="Lista2">
    <w:name w:val="List 2"/>
    <w:basedOn w:val="Normalny"/>
    <w:uiPriority w:val="99"/>
    <w:rsid w:val="008D0C0A"/>
    <w:pPr>
      <w:spacing w:before="0" w:after="0" w:line="240" w:lineRule="auto"/>
      <w:ind w:left="566" w:hanging="283"/>
      <w:jc w:val="left"/>
    </w:pPr>
    <w:rPr>
      <w:rFonts w:ascii="Times New Roman" w:hAnsi="Times New Roman" w:cs="Times New Roman"/>
      <w:lang w:eastAsia="pl-PL"/>
    </w:rPr>
  </w:style>
  <w:style w:type="paragraph" w:styleId="Lista3">
    <w:name w:val="List 3"/>
    <w:basedOn w:val="Normalny"/>
    <w:uiPriority w:val="99"/>
    <w:rsid w:val="008D0C0A"/>
    <w:pPr>
      <w:spacing w:before="0" w:after="0" w:line="240" w:lineRule="auto"/>
      <w:ind w:left="849" w:hanging="283"/>
      <w:jc w:val="left"/>
    </w:pPr>
    <w:rPr>
      <w:rFonts w:ascii="Times New Roman" w:hAnsi="Times New Roman" w:cs="Times New Roman"/>
      <w:lang w:eastAsia="pl-PL"/>
    </w:rPr>
  </w:style>
  <w:style w:type="paragraph" w:styleId="Lista4">
    <w:name w:val="List 4"/>
    <w:basedOn w:val="Normalny"/>
    <w:uiPriority w:val="99"/>
    <w:rsid w:val="008D0C0A"/>
    <w:pPr>
      <w:spacing w:before="0" w:after="0" w:line="240" w:lineRule="auto"/>
      <w:ind w:left="1132" w:hanging="283"/>
      <w:jc w:val="left"/>
    </w:pPr>
    <w:rPr>
      <w:rFonts w:ascii="Times New Roman" w:hAnsi="Times New Roman" w:cs="Times New Roman"/>
      <w:lang w:eastAsia="pl-PL"/>
    </w:rPr>
  </w:style>
  <w:style w:type="paragraph" w:styleId="Lista5">
    <w:name w:val="List 5"/>
    <w:basedOn w:val="Normalny"/>
    <w:uiPriority w:val="99"/>
    <w:rsid w:val="008D0C0A"/>
    <w:pPr>
      <w:spacing w:before="0" w:after="0" w:line="240" w:lineRule="auto"/>
      <w:ind w:left="1415" w:hanging="283"/>
      <w:jc w:val="left"/>
    </w:pPr>
    <w:rPr>
      <w:rFonts w:ascii="Times New Roman" w:hAnsi="Times New Roman" w:cs="Times New Roman"/>
      <w:lang w:eastAsia="pl-PL"/>
    </w:rPr>
  </w:style>
  <w:style w:type="paragraph" w:styleId="Listapunktowana">
    <w:name w:val="List Bullet"/>
    <w:basedOn w:val="Normalny"/>
    <w:uiPriority w:val="99"/>
    <w:rsid w:val="008D0C0A"/>
    <w:pPr>
      <w:numPr>
        <w:numId w:val="9"/>
      </w:numPr>
      <w:spacing w:before="0" w:after="0" w:line="240" w:lineRule="auto"/>
      <w:jc w:val="left"/>
    </w:pPr>
    <w:rPr>
      <w:rFonts w:ascii="Times New Roman" w:hAnsi="Times New Roman" w:cs="Times New Roman"/>
      <w:lang w:eastAsia="pl-PL"/>
    </w:rPr>
  </w:style>
  <w:style w:type="paragraph" w:styleId="Listapunktowana2">
    <w:name w:val="List Bullet 2"/>
    <w:basedOn w:val="Normalny"/>
    <w:uiPriority w:val="99"/>
    <w:rsid w:val="008D0C0A"/>
    <w:pPr>
      <w:numPr>
        <w:numId w:val="10"/>
      </w:numPr>
      <w:spacing w:before="0" w:after="0" w:line="240" w:lineRule="auto"/>
      <w:jc w:val="left"/>
    </w:pPr>
    <w:rPr>
      <w:rFonts w:ascii="Times New Roman" w:hAnsi="Times New Roman" w:cs="Times New Roman"/>
      <w:lang w:eastAsia="pl-PL"/>
    </w:rPr>
  </w:style>
  <w:style w:type="paragraph" w:styleId="Listapunktowana3">
    <w:name w:val="List Bullet 3"/>
    <w:basedOn w:val="Normalny"/>
    <w:uiPriority w:val="99"/>
    <w:rsid w:val="008D0C0A"/>
    <w:pPr>
      <w:numPr>
        <w:numId w:val="11"/>
      </w:numPr>
      <w:spacing w:before="0" w:after="0" w:line="240" w:lineRule="auto"/>
      <w:jc w:val="left"/>
    </w:pPr>
    <w:rPr>
      <w:rFonts w:ascii="Times New Roman" w:hAnsi="Times New Roman" w:cs="Times New Roman"/>
      <w:lang w:eastAsia="pl-PL"/>
    </w:rPr>
  </w:style>
  <w:style w:type="paragraph" w:styleId="Listapunktowana4">
    <w:name w:val="List Bullet 4"/>
    <w:basedOn w:val="Normalny"/>
    <w:uiPriority w:val="99"/>
    <w:rsid w:val="008D0C0A"/>
    <w:pPr>
      <w:numPr>
        <w:numId w:val="12"/>
      </w:numPr>
      <w:spacing w:before="0" w:after="0" w:line="240" w:lineRule="auto"/>
      <w:jc w:val="left"/>
    </w:pPr>
    <w:rPr>
      <w:rFonts w:ascii="Times New Roman" w:hAnsi="Times New Roman" w:cs="Times New Roman"/>
      <w:lang w:eastAsia="pl-PL"/>
    </w:rPr>
  </w:style>
  <w:style w:type="paragraph" w:styleId="Listapunktowana5">
    <w:name w:val="List Bullet 5"/>
    <w:basedOn w:val="Normalny"/>
    <w:uiPriority w:val="99"/>
    <w:rsid w:val="008D0C0A"/>
    <w:pPr>
      <w:numPr>
        <w:numId w:val="13"/>
      </w:numPr>
      <w:spacing w:before="0" w:after="0" w:line="240" w:lineRule="auto"/>
      <w:jc w:val="left"/>
    </w:pPr>
    <w:rPr>
      <w:rFonts w:ascii="Times New Roman" w:hAnsi="Times New Roman" w:cs="Times New Roman"/>
      <w:lang w:eastAsia="pl-PL"/>
    </w:rPr>
  </w:style>
  <w:style w:type="paragraph" w:styleId="Lista-kontynuacja">
    <w:name w:val="List Continue"/>
    <w:basedOn w:val="Normalny"/>
    <w:uiPriority w:val="99"/>
    <w:rsid w:val="008D0C0A"/>
    <w:pPr>
      <w:spacing w:before="0" w:after="120" w:line="240" w:lineRule="auto"/>
      <w:ind w:left="283"/>
      <w:jc w:val="left"/>
    </w:pPr>
    <w:rPr>
      <w:rFonts w:ascii="Times New Roman" w:hAnsi="Times New Roman" w:cs="Times New Roman"/>
      <w:lang w:eastAsia="pl-PL"/>
    </w:rPr>
  </w:style>
  <w:style w:type="paragraph" w:styleId="Lista-kontynuacja2">
    <w:name w:val="List Continue 2"/>
    <w:basedOn w:val="Normalny"/>
    <w:uiPriority w:val="99"/>
    <w:rsid w:val="008D0C0A"/>
    <w:pPr>
      <w:spacing w:before="0" w:after="120" w:line="240" w:lineRule="auto"/>
      <w:ind w:left="566"/>
      <w:jc w:val="left"/>
    </w:pPr>
    <w:rPr>
      <w:rFonts w:ascii="Times New Roman" w:hAnsi="Times New Roman" w:cs="Times New Roman"/>
      <w:lang w:eastAsia="pl-PL"/>
    </w:rPr>
  </w:style>
  <w:style w:type="paragraph" w:styleId="Lista-kontynuacja4">
    <w:name w:val="List Continue 4"/>
    <w:basedOn w:val="Normalny"/>
    <w:uiPriority w:val="99"/>
    <w:rsid w:val="008D0C0A"/>
    <w:pPr>
      <w:spacing w:before="0" w:after="120" w:line="240" w:lineRule="auto"/>
      <w:ind w:left="1132"/>
      <w:jc w:val="left"/>
    </w:pPr>
    <w:rPr>
      <w:rFonts w:ascii="Times New Roman" w:hAnsi="Times New Roman" w:cs="Times New Roman"/>
      <w:lang w:eastAsia="pl-PL"/>
    </w:rPr>
  </w:style>
  <w:style w:type="paragraph" w:styleId="Wcicienormalne">
    <w:name w:val="Normal Indent"/>
    <w:basedOn w:val="Normalny"/>
    <w:uiPriority w:val="99"/>
    <w:rsid w:val="008D0C0A"/>
    <w:pPr>
      <w:spacing w:before="0" w:after="0" w:line="240" w:lineRule="auto"/>
      <w:ind w:left="708"/>
      <w:jc w:val="left"/>
    </w:pPr>
    <w:rPr>
      <w:rFonts w:ascii="Times New Roman" w:hAnsi="Times New Roman" w:cs="Times New Roman"/>
      <w:lang w:eastAsia="pl-PL"/>
    </w:rPr>
  </w:style>
  <w:style w:type="paragraph" w:styleId="Tekstpodstawowyzwciciem">
    <w:name w:val="Body Text First Indent"/>
    <w:basedOn w:val="Tekstpodstawowy"/>
    <w:link w:val="TekstpodstawowyzwciciemZnak"/>
    <w:uiPriority w:val="99"/>
    <w:rsid w:val="008D0C0A"/>
    <w:pPr>
      <w:ind w:firstLine="360"/>
    </w:pPr>
    <w:rPr>
      <w:sz w:val="20"/>
      <w:szCs w:val="20"/>
    </w:rPr>
  </w:style>
  <w:style w:type="character" w:customStyle="1" w:styleId="TekstpodstawowyzwciciemZnak">
    <w:name w:val="Tekst podstawowy z wcięciem Znak"/>
    <w:link w:val="Tekstpodstawowyzwciciem"/>
    <w:uiPriority w:val="99"/>
    <w:locked/>
    <w:rsid w:val="008D0C0A"/>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8D0C0A"/>
    <w:pPr>
      <w:ind w:left="360" w:firstLine="360"/>
      <w:jc w:val="left"/>
    </w:pPr>
    <w:rPr>
      <w:rFonts w:ascii="Times New Roman" w:hAnsi="Times New Roman" w:cs="Times New Roman"/>
    </w:rPr>
  </w:style>
  <w:style w:type="character" w:customStyle="1" w:styleId="Tekstpodstawowyzwciciem2Znak">
    <w:name w:val="Tekst podstawowy z wcięciem 2 Znak"/>
    <w:link w:val="Tekstpodstawowyzwciciem2"/>
    <w:uiPriority w:val="99"/>
    <w:locked/>
    <w:rsid w:val="008D0C0A"/>
    <w:rPr>
      <w:rFonts w:ascii="Times New Roman" w:eastAsia="Times New Roman" w:hAnsi="Times New Roman" w:cs="Times New Roman"/>
    </w:rPr>
  </w:style>
  <w:style w:type="paragraph" w:styleId="Nagweknotatki">
    <w:name w:val="Note Heading"/>
    <w:basedOn w:val="Normalny"/>
    <w:next w:val="Normalny"/>
    <w:link w:val="NagweknotatkiZnak"/>
    <w:uiPriority w:val="99"/>
    <w:rsid w:val="008D0C0A"/>
    <w:pPr>
      <w:spacing w:before="0" w:after="0" w:line="240" w:lineRule="auto"/>
      <w:jc w:val="left"/>
    </w:pPr>
    <w:rPr>
      <w:rFonts w:ascii="Times New Roman" w:hAnsi="Times New Roman" w:cs="Times New Roman"/>
      <w:lang w:eastAsia="pl-PL"/>
    </w:rPr>
  </w:style>
  <w:style w:type="character" w:customStyle="1" w:styleId="NagweknotatkiZnak">
    <w:name w:val="Nagłówek notatki Znak"/>
    <w:link w:val="Nagweknotatki"/>
    <w:uiPriority w:val="99"/>
    <w:locked/>
    <w:rsid w:val="008D0C0A"/>
    <w:rPr>
      <w:rFonts w:ascii="Times New Roman" w:eastAsia="Times New Roman" w:hAnsi="Times New Roman" w:cs="Times New Roman"/>
    </w:rPr>
  </w:style>
  <w:style w:type="paragraph" w:customStyle="1" w:styleId="Default">
    <w:name w:val="Default"/>
    <w:uiPriority w:val="99"/>
    <w:rsid w:val="008D0C0A"/>
    <w:pPr>
      <w:autoSpaceDE w:val="0"/>
      <w:autoSpaceDN w:val="0"/>
      <w:adjustRightInd w:val="0"/>
    </w:pPr>
    <w:rPr>
      <w:rFonts w:ascii="Times New Roman" w:hAnsi="Times New Roman"/>
      <w:color w:val="000000"/>
      <w:sz w:val="24"/>
      <w:szCs w:val="24"/>
    </w:rPr>
  </w:style>
  <w:style w:type="character" w:customStyle="1" w:styleId="h2">
    <w:name w:val="h2"/>
    <w:uiPriority w:val="99"/>
    <w:rsid w:val="008D0C0A"/>
  </w:style>
  <w:style w:type="character" w:customStyle="1" w:styleId="h1">
    <w:name w:val="h1"/>
    <w:uiPriority w:val="99"/>
    <w:rsid w:val="008D0C0A"/>
  </w:style>
  <w:style w:type="character" w:customStyle="1" w:styleId="WW8Num1z0">
    <w:name w:val="WW8Num1z0"/>
    <w:uiPriority w:val="99"/>
    <w:rsid w:val="008D0C0A"/>
    <w:rPr>
      <w:rFonts w:ascii="Symbol" w:hAnsi="Symbol" w:cs="Symbol"/>
    </w:rPr>
  </w:style>
  <w:style w:type="character" w:customStyle="1" w:styleId="WW8Num1z1">
    <w:name w:val="WW8Num1z1"/>
    <w:uiPriority w:val="99"/>
    <w:rsid w:val="008D0C0A"/>
    <w:rPr>
      <w:rFonts w:ascii="Courier New" w:hAnsi="Courier New" w:cs="Courier New"/>
    </w:rPr>
  </w:style>
  <w:style w:type="character" w:customStyle="1" w:styleId="WW8Num1z2">
    <w:name w:val="WW8Num1z2"/>
    <w:uiPriority w:val="99"/>
    <w:rsid w:val="008D0C0A"/>
    <w:rPr>
      <w:rFonts w:ascii="Wingdings" w:hAnsi="Wingdings" w:cs="Wingdings"/>
    </w:rPr>
  </w:style>
  <w:style w:type="character" w:customStyle="1" w:styleId="WW8Num4z0">
    <w:name w:val="WW8Num4z0"/>
    <w:uiPriority w:val="99"/>
    <w:rsid w:val="008D0C0A"/>
    <w:rPr>
      <w:b/>
      <w:bCs/>
    </w:rPr>
  </w:style>
  <w:style w:type="character" w:customStyle="1" w:styleId="WW8Num5z0">
    <w:name w:val="WW8Num5z0"/>
    <w:uiPriority w:val="99"/>
    <w:rsid w:val="008D0C0A"/>
    <w:rPr>
      <w:b/>
      <w:bCs/>
    </w:rPr>
  </w:style>
  <w:style w:type="character" w:customStyle="1" w:styleId="WW8Num5z1">
    <w:name w:val="WW8Num5z1"/>
    <w:uiPriority w:val="99"/>
    <w:rsid w:val="008D0C0A"/>
    <w:rPr>
      <w:rFonts w:ascii="CG Times" w:hAnsi="CG Times" w:cs="CG Times"/>
      <w:sz w:val="22"/>
      <w:szCs w:val="22"/>
    </w:rPr>
  </w:style>
  <w:style w:type="character" w:customStyle="1" w:styleId="WW8Num6z0">
    <w:name w:val="WW8Num6z0"/>
    <w:uiPriority w:val="99"/>
    <w:rsid w:val="008D0C0A"/>
    <w:rPr>
      <w:b/>
      <w:bCs/>
    </w:rPr>
  </w:style>
  <w:style w:type="character" w:customStyle="1" w:styleId="WW8Num10z0">
    <w:name w:val="WW8Num10z0"/>
    <w:uiPriority w:val="99"/>
    <w:rsid w:val="008D0C0A"/>
    <w:rPr>
      <w:rFonts w:ascii="Arial" w:hAnsi="Arial" w:cs="Arial"/>
      <w:b/>
      <w:bCs/>
      <w:sz w:val="22"/>
      <w:szCs w:val="22"/>
    </w:rPr>
  </w:style>
  <w:style w:type="character" w:customStyle="1" w:styleId="WW8Num11z0">
    <w:name w:val="WW8Num11z0"/>
    <w:uiPriority w:val="99"/>
    <w:rsid w:val="008D0C0A"/>
    <w:rPr>
      <w:rFonts w:ascii="Arial" w:hAnsi="Arial" w:cs="Arial"/>
      <w:b/>
      <w:bCs/>
      <w:sz w:val="22"/>
      <w:szCs w:val="22"/>
    </w:rPr>
  </w:style>
  <w:style w:type="character" w:customStyle="1" w:styleId="WW8Num13z1">
    <w:name w:val="WW8Num13z1"/>
    <w:uiPriority w:val="99"/>
    <w:rsid w:val="008D0C0A"/>
    <w:rPr>
      <w:rFonts w:ascii="Symbol" w:hAnsi="Symbol" w:cs="Symbol"/>
      <w:b/>
      <w:bCs/>
    </w:rPr>
  </w:style>
  <w:style w:type="character" w:customStyle="1" w:styleId="WW8Num15z1">
    <w:name w:val="WW8Num15z1"/>
    <w:uiPriority w:val="99"/>
    <w:rsid w:val="008D0C0A"/>
    <w:rPr>
      <w:u w:val="none"/>
    </w:rPr>
  </w:style>
  <w:style w:type="character" w:customStyle="1" w:styleId="WW8Num16z0">
    <w:name w:val="WW8Num16z0"/>
    <w:uiPriority w:val="99"/>
    <w:rsid w:val="008D0C0A"/>
    <w:rPr>
      <w:rFonts w:ascii="Symbol" w:hAnsi="Symbol" w:cs="Symbol"/>
    </w:rPr>
  </w:style>
  <w:style w:type="character" w:customStyle="1" w:styleId="WW8Num16z1">
    <w:name w:val="WW8Num16z1"/>
    <w:uiPriority w:val="99"/>
    <w:rsid w:val="008D0C0A"/>
    <w:rPr>
      <w:rFonts w:ascii="Arial" w:hAnsi="Arial" w:cs="Arial"/>
      <w:b/>
      <w:bCs/>
      <w:sz w:val="22"/>
      <w:szCs w:val="22"/>
    </w:rPr>
  </w:style>
  <w:style w:type="character" w:customStyle="1" w:styleId="WW8Num16z2">
    <w:name w:val="WW8Num16z2"/>
    <w:uiPriority w:val="99"/>
    <w:rsid w:val="008D0C0A"/>
    <w:rPr>
      <w:rFonts w:ascii="Wingdings" w:hAnsi="Wingdings" w:cs="Wingdings"/>
    </w:rPr>
  </w:style>
  <w:style w:type="character" w:customStyle="1" w:styleId="WW8Num16z4">
    <w:name w:val="WW8Num16z4"/>
    <w:uiPriority w:val="99"/>
    <w:rsid w:val="008D0C0A"/>
    <w:rPr>
      <w:rFonts w:ascii="Courier New" w:hAnsi="Courier New" w:cs="Courier New"/>
    </w:rPr>
  </w:style>
  <w:style w:type="character" w:customStyle="1" w:styleId="WW8Num17z0">
    <w:name w:val="WW8Num17z0"/>
    <w:uiPriority w:val="99"/>
    <w:rsid w:val="008D0C0A"/>
  </w:style>
  <w:style w:type="character" w:customStyle="1" w:styleId="WW8Num19z0">
    <w:name w:val="WW8Num19z0"/>
    <w:uiPriority w:val="99"/>
    <w:rsid w:val="008D0C0A"/>
    <w:rPr>
      <w:rFonts w:ascii="Arial" w:hAnsi="Arial" w:cs="Arial"/>
      <w:b/>
      <w:bCs/>
      <w:sz w:val="22"/>
      <w:szCs w:val="22"/>
    </w:rPr>
  </w:style>
  <w:style w:type="paragraph" w:styleId="Podpis">
    <w:name w:val="Signature"/>
    <w:basedOn w:val="Normalny"/>
    <w:link w:val="PodpisZnak"/>
    <w:uiPriority w:val="99"/>
    <w:rsid w:val="008D0C0A"/>
    <w:pPr>
      <w:suppressLineNumbers/>
      <w:suppressAutoHyphens/>
      <w:spacing w:before="120" w:after="120" w:line="240" w:lineRule="auto"/>
      <w:jc w:val="left"/>
    </w:pPr>
    <w:rPr>
      <w:rFonts w:ascii="Times New Roman" w:hAnsi="Times New Roman" w:cs="Times New Roman"/>
      <w:i/>
      <w:iCs/>
      <w:lang w:eastAsia="ar-SA"/>
    </w:rPr>
  </w:style>
  <w:style w:type="character" w:customStyle="1" w:styleId="PodpisZnak">
    <w:name w:val="Podpis Znak"/>
    <w:link w:val="Podpis"/>
    <w:uiPriority w:val="99"/>
    <w:locked/>
    <w:rsid w:val="008D0C0A"/>
    <w:rPr>
      <w:rFonts w:ascii="Times New Roman" w:hAnsi="Times New Roman" w:cs="Times New Roman"/>
      <w:i/>
      <w:iCs/>
      <w:lang w:eastAsia="ar-SA" w:bidi="ar-SA"/>
    </w:rPr>
  </w:style>
  <w:style w:type="paragraph" w:customStyle="1" w:styleId="Indeks">
    <w:name w:val="Indeks"/>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Zawartotabeli">
    <w:name w:val="Zawartość tabeli"/>
    <w:basedOn w:val="Normalny"/>
    <w:uiPriority w:val="99"/>
    <w:rsid w:val="008D0C0A"/>
    <w:pPr>
      <w:suppressLineNumbers/>
      <w:suppressAutoHyphens/>
      <w:spacing w:before="0" w:after="0" w:line="240" w:lineRule="auto"/>
      <w:jc w:val="left"/>
    </w:pPr>
    <w:rPr>
      <w:rFonts w:ascii="Times New Roman" w:hAnsi="Times New Roman" w:cs="Times New Roman"/>
      <w:lang w:eastAsia="ar-SA"/>
    </w:rPr>
  </w:style>
  <w:style w:type="paragraph" w:customStyle="1" w:styleId="Nagwektabeli">
    <w:name w:val="Nagłówek tabeli"/>
    <w:basedOn w:val="Zawartotabeli"/>
    <w:uiPriority w:val="99"/>
    <w:rsid w:val="008D0C0A"/>
    <w:pPr>
      <w:jc w:val="center"/>
    </w:pPr>
    <w:rPr>
      <w:b/>
      <w:bCs/>
      <w:i/>
      <w:iCs/>
    </w:rPr>
  </w:style>
  <w:style w:type="paragraph" w:customStyle="1" w:styleId="Zawartoramki">
    <w:name w:val="Zawartość ramki"/>
    <w:basedOn w:val="Tekstpodstawowy"/>
    <w:uiPriority w:val="99"/>
    <w:rsid w:val="008D0C0A"/>
    <w:pPr>
      <w:suppressAutoHyphens/>
    </w:pPr>
    <w:rPr>
      <w:rFonts w:ascii="CG Times" w:hAnsi="CG Times" w:cs="CG Times"/>
      <w:sz w:val="22"/>
      <w:szCs w:val="22"/>
      <w:lang w:eastAsia="ar-SA"/>
    </w:rPr>
  </w:style>
  <w:style w:type="paragraph" w:customStyle="1" w:styleId="Bezodstpw11">
    <w:name w:val="Bez odstępów11"/>
    <w:uiPriority w:val="99"/>
    <w:rsid w:val="008D0C0A"/>
    <w:rPr>
      <w:rFonts w:cs="Calibri"/>
      <w:sz w:val="22"/>
      <w:szCs w:val="22"/>
      <w:lang w:eastAsia="en-US"/>
    </w:rPr>
  </w:style>
  <w:style w:type="character" w:customStyle="1" w:styleId="ZnakZnak2">
    <w:name w:val="Znak Znak2"/>
    <w:uiPriority w:val="99"/>
    <w:rsid w:val="008D0C0A"/>
    <w:rPr>
      <w:rFonts w:ascii="CG Times" w:hAnsi="CG Times" w:cs="CG Times"/>
      <w:sz w:val="22"/>
      <w:szCs w:val="22"/>
      <w:lang w:eastAsia="ar-SA" w:bidi="ar-SA"/>
    </w:rPr>
  </w:style>
  <w:style w:type="character" w:customStyle="1" w:styleId="ZnakZnak4">
    <w:name w:val="Znak Znak4"/>
    <w:uiPriority w:val="99"/>
    <w:rsid w:val="008D0C0A"/>
    <w:rPr>
      <w:rFonts w:ascii="CG Times" w:hAnsi="CG Times" w:cs="CG Times"/>
      <w:sz w:val="22"/>
      <w:szCs w:val="22"/>
      <w:lang w:eastAsia="ar-SA" w:bidi="ar-SA"/>
    </w:rPr>
  </w:style>
  <w:style w:type="character" w:customStyle="1" w:styleId="alb">
    <w:name w:val="a_lb"/>
    <w:uiPriority w:val="99"/>
    <w:rsid w:val="008D0C0A"/>
  </w:style>
  <w:style w:type="character" w:customStyle="1" w:styleId="fn-ref">
    <w:name w:val="fn-ref"/>
    <w:uiPriority w:val="99"/>
    <w:rsid w:val="008D0C0A"/>
  </w:style>
  <w:style w:type="paragraph" w:customStyle="1" w:styleId="Standard">
    <w:name w:val="Standard"/>
    <w:uiPriority w:val="99"/>
    <w:rsid w:val="008D0C0A"/>
    <w:pPr>
      <w:widowControl w:val="0"/>
      <w:autoSpaceDE w:val="0"/>
      <w:autoSpaceDN w:val="0"/>
      <w:adjustRightInd w:val="0"/>
    </w:pPr>
    <w:rPr>
      <w:rFonts w:ascii="Times New Roman" w:hAnsi="Times New Roman"/>
      <w:sz w:val="24"/>
      <w:szCs w:val="24"/>
    </w:rPr>
  </w:style>
  <w:style w:type="character" w:styleId="Odwoaniedokomentarza">
    <w:name w:val="annotation reference"/>
    <w:uiPriority w:val="99"/>
    <w:semiHidden/>
    <w:rsid w:val="008D0C0A"/>
    <w:rPr>
      <w:sz w:val="16"/>
      <w:szCs w:val="16"/>
    </w:rPr>
  </w:style>
  <w:style w:type="numbering" w:customStyle="1" w:styleId="ListaeXant">
    <w:name w:val="Lista eXant"/>
    <w:rsid w:val="008B6BAE"/>
    <w:pPr>
      <w:numPr>
        <w:numId w:val="1"/>
      </w:numPr>
    </w:pPr>
  </w:style>
  <w:style w:type="numbering" w:customStyle="1" w:styleId="eXant2">
    <w:name w:val="eXant2"/>
    <w:rsid w:val="008B6BAE"/>
    <w:pPr>
      <w:numPr>
        <w:numId w:val="2"/>
      </w:numPr>
    </w:pPr>
  </w:style>
  <w:style w:type="paragraph" w:customStyle="1" w:styleId="Akapitzlist2">
    <w:name w:val="Akapit z listą2"/>
    <w:basedOn w:val="Normalny"/>
    <w:rsid w:val="00B10FF6"/>
    <w:pPr>
      <w:suppressAutoHyphens/>
      <w:ind w:left="720"/>
    </w:pPr>
    <w:rPr>
      <w:lang w:eastAsia="ar-SA"/>
    </w:rPr>
  </w:style>
  <w:style w:type="paragraph" w:customStyle="1" w:styleId="NumPar1">
    <w:name w:val="NumPar 1"/>
    <w:basedOn w:val="Normalny"/>
    <w:next w:val="Normalny"/>
    <w:rsid w:val="000601C6"/>
    <w:pPr>
      <w:numPr>
        <w:numId w:val="16"/>
      </w:numPr>
      <w:spacing w:before="120" w:after="120" w:line="240" w:lineRule="auto"/>
    </w:pPr>
    <w:rPr>
      <w:rFonts w:ascii="Times New Roman" w:eastAsia="Calibri" w:hAnsi="Times New Roman" w:cs="Times New Roman"/>
      <w:sz w:val="24"/>
      <w:szCs w:val="22"/>
      <w:lang w:eastAsia="en-GB"/>
    </w:rPr>
  </w:style>
  <w:style w:type="paragraph" w:customStyle="1" w:styleId="NumPar2">
    <w:name w:val="NumPar 2"/>
    <w:basedOn w:val="Normalny"/>
    <w:next w:val="Normalny"/>
    <w:rsid w:val="000601C6"/>
    <w:pPr>
      <w:numPr>
        <w:ilvl w:val="1"/>
        <w:numId w:val="16"/>
      </w:numPr>
      <w:spacing w:before="120" w:after="120" w:line="240" w:lineRule="auto"/>
    </w:pPr>
    <w:rPr>
      <w:rFonts w:ascii="Times New Roman" w:eastAsia="Calibri" w:hAnsi="Times New Roman" w:cs="Times New Roman"/>
      <w:sz w:val="24"/>
      <w:szCs w:val="22"/>
      <w:lang w:eastAsia="en-GB"/>
    </w:rPr>
  </w:style>
  <w:style w:type="paragraph" w:customStyle="1" w:styleId="NumPar3">
    <w:name w:val="NumPar 3"/>
    <w:basedOn w:val="Normalny"/>
    <w:next w:val="Normalny"/>
    <w:rsid w:val="000601C6"/>
    <w:pPr>
      <w:numPr>
        <w:ilvl w:val="2"/>
        <w:numId w:val="16"/>
      </w:numPr>
      <w:spacing w:before="120" w:after="120" w:line="240" w:lineRule="auto"/>
    </w:pPr>
    <w:rPr>
      <w:rFonts w:ascii="Times New Roman" w:eastAsia="Calibri" w:hAnsi="Times New Roman" w:cs="Times New Roman"/>
      <w:sz w:val="24"/>
      <w:szCs w:val="22"/>
      <w:lang w:eastAsia="en-GB"/>
    </w:rPr>
  </w:style>
  <w:style w:type="paragraph" w:customStyle="1" w:styleId="NumPar4">
    <w:name w:val="NumPar 4"/>
    <w:basedOn w:val="Normalny"/>
    <w:next w:val="Normalny"/>
    <w:rsid w:val="000601C6"/>
    <w:pPr>
      <w:numPr>
        <w:ilvl w:val="3"/>
        <w:numId w:val="16"/>
      </w:numPr>
      <w:spacing w:before="120" w:after="120" w:line="240" w:lineRule="auto"/>
    </w:pPr>
    <w:rPr>
      <w:rFonts w:ascii="Times New Roman" w:eastAsia="Calibri" w:hAnsi="Times New Roman" w:cs="Times New Roman"/>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2045">
      <w:bodyDiv w:val="1"/>
      <w:marLeft w:val="0"/>
      <w:marRight w:val="0"/>
      <w:marTop w:val="0"/>
      <w:marBottom w:val="0"/>
      <w:divBdr>
        <w:top w:val="none" w:sz="0" w:space="0" w:color="auto"/>
        <w:left w:val="none" w:sz="0" w:space="0" w:color="auto"/>
        <w:bottom w:val="none" w:sz="0" w:space="0" w:color="auto"/>
        <w:right w:val="none" w:sz="0" w:space="0" w:color="auto"/>
      </w:divBdr>
    </w:div>
    <w:div w:id="849104417">
      <w:bodyDiv w:val="1"/>
      <w:marLeft w:val="0"/>
      <w:marRight w:val="0"/>
      <w:marTop w:val="0"/>
      <w:marBottom w:val="0"/>
      <w:divBdr>
        <w:top w:val="none" w:sz="0" w:space="0" w:color="auto"/>
        <w:left w:val="none" w:sz="0" w:space="0" w:color="auto"/>
        <w:bottom w:val="none" w:sz="0" w:space="0" w:color="auto"/>
        <w:right w:val="none" w:sz="0" w:space="0" w:color="auto"/>
      </w:divBdr>
    </w:div>
    <w:div w:id="948774855">
      <w:bodyDiv w:val="1"/>
      <w:marLeft w:val="0"/>
      <w:marRight w:val="0"/>
      <w:marTop w:val="0"/>
      <w:marBottom w:val="0"/>
      <w:divBdr>
        <w:top w:val="none" w:sz="0" w:space="0" w:color="auto"/>
        <w:left w:val="none" w:sz="0" w:space="0" w:color="auto"/>
        <w:bottom w:val="none" w:sz="0" w:space="0" w:color="auto"/>
        <w:right w:val="none" w:sz="0" w:space="0" w:color="auto"/>
      </w:divBdr>
    </w:div>
    <w:div w:id="951088776">
      <w:bodyDiv w:val="1"/>
      <w:marLeft w:val="0"/>
      <w:marRight w:val="0"/>
      <w:marTop w:val="0"/>
      <w:marBottom w:val="0"/>
      <w:divBdr>
        <w:top w:val="none" w:sz="0" w:space="0" w:color="auto"/>
        <w:left w:val="none" w:sz="0" w:space="0" w:color="auto"/>
        <w:bottom w:val="none" w:sz="0" w:space="0" w:color="auto"/>
        <w:right w:val="none" w:sz="0" w:space="0" w:color="auto"/>
      </w:divBdr>
    </w:div>
    <w:div w:id="1054767867">
      <w:bodyDiv w:val="1"/>
      <w:marLeft w:val="0"/>
      <w:marRight w:val="0"/>
      <w:marTop w:val="0"/>
      <w:marBottom w:val="0"/>
      <w:divBdr>
        <w:top w:val="none" w:sz="0" w:space="0" w:color="auto"/>
        <w:left w:val="none" w:sz="0" w:space="0" w:color="auto"/>
        <w:bottom w:val="none" w:sz="0" w:space="0" w:color="auto"/>
        <w:right w:val="none" w:sz="0" w:space="0" w:color="auto"/>
      </w:divBdr>
    </w:div>
    <w:div w:id="1219393846">
      <w:marLeft w:val="0"/>
      <w:marRight w:val="0"/>
      <w:marTop w:val="0"/>
      <w:marBottom w:val="0"/>
      <w:divBdr>
        <w:top w:val="none" w:sz="0" w:space="0" w:color="auto"/>
        <w:left w:val="none" w:sz="0" w:space="0" w:color="auto"/>
        <w:bottom w:val="none" w:sz="0" w:space="0" w:color="auto"/>
        <w:right w:val="none" w:sz="0" w:space="0" w:color="auto"/>
      </w:divBdr>
    </w:div>
    <w:div w:id="1219393847">
      <w:marLeft w:val="0"/>
      <w:marRight w:val="0"/>
      <w:marTop w:val="0"/>
      <w:marBottom w:val="0"/>
      <w:divBdr>
        <w:top w:val="none" w:sz="0" w:space="0" w:color="auto"/>
        <w:left w:val="none" w:sz="0" w:space="0" w:color="auto"/>
        <w:bottom w:val="none" w:sz="0" w:space="0" w:color="auto"/>
        <w:right w:val="none" w:sz="0" w:space="0" w:color="auto"/>
      </w:divBdr>
    </w:div>
    <w:div w:id="1219393848">
      <w:marLeft w:val="0"/>
      <w:marRight w:val="0"/>
      <w:marTop w:val="0"/>
      <w:marBottom w:val="0"/>
      <w:divBdr>
        <w:top w:val="none" w:sz="0" w:space="0" w:color="auto"/>
        <w:left w:val="none" w:sz="0" w:space="0" w:color="auto"/>
        <w:bottom w:val="none" w:sz="0" w:space="0" w:color="auto"/>
        <w:right w:val="none" w:sz="0" w:space="0" w:color="auto"/>
      </w:divBdr>
    </w:div>
    <w:div w:id="1219393849">
      <w:marLeft w:val="0"/>
      <w:marRight w:val="0"/>
      <w:marTop w:val="0"/>
      <w:marBottom w:val="0"/>
      <w:divBdr>
        <w:top w:val="none" w:sz="0" w:space="0" w:color="auto"/>
        <w:left w:val="none" w:sz="0" w:space="0" w:color="auto"/>
        <w:bottom w:val="none" w:sz="0" w:space="0" w:color="auto"/>
        <w:right w:val="none" w:sz="0" w:space="0" w:color="auto"/>
      </w:divBdr>
    </w:div>
    <w:div w:id="1219393850">
      <w:marLeft w:val="0"/>
      <w:marRight w:val="0"/>
      <w:marTop w:val="0"/>
      <w:marBottom w:val="0"/>
      <w:divBdr>
        <w:top w:val="none" w:sz="0" w:space="0" w:color="auto"/>
        <w:left w:val="none" w:sz="0" w:space="0" w:color="auto"/>
        <w:bottom w:val="none" w:sz="0" w:space="0" w:color="auto"/>
        <w:right w:val="none" w:sz="0" w:space="0" w:color="auto"/>
      </w:divBdr>
    </w:div>
    <w:div w:id="1219393851">
      <w:marLeft w:val="0"/>
      <w:marRight w:val="0"/>
      <w:marTop w:val="0"/>
      <w:marBottom w:val="0"/>
      <w:divBdr>
        <w:top w:val="none" w:sz="0" w:space="0" w:color="auto"/>
        <w:left w:val="none" w:sz="0" w:space="0" w:color="auto"/>
        <w:bottom w:val="none" w:sz="0" w:space="0" w:color="auto"/>
        <w:right w:val="none" w:sz="0" w:space="0" w:color="auto"/>
      </w:divBdr>
    </w:div>
    <w:div w:id="1219393852">
      <w:marLeft w:val="0"/>
      <w:marRight w:val="0"/>
      <w:marTop w:val="0"/>
      <w:marBottom w:val="0"/>
      <w:divBdr>
        <w:top w:val="none" w:sz="0" w:space="0" w:color="auto"/>
        <w:left w:val="none" w:sz="0" w:space="0" w:color="auto"/>
        <w:bottom w:val="none" w:sz="0" w:space="0" w:color="auto"/>
        <w:right w:val="none" w:sz="0" w:space="0" w:color="auto"/>
      </w:divBdr>
    </w:div>
    <w:div w:id="1219393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C32B-0B56-42A2-A5F5-92AA5020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2487</Words>
  <Characters>14928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17381</CharactersWithSpaces>
  <SharedDoc>false</SharedDoc>
  <HLinks>
    <vt:vector size="60" baseType="variant">
      <vt:variant>
        <vt:i4>393302</vt:i4>
      </vt:variant>
      <vt:variant>
        <vt:i4>27</vt:i4>
      </vt:variant>
      <vt:variant>
        <vt:i4>0</vt:i4>
      </vt:variant>
      <vt:variant>
        <vt:i4>5</vt:i4>
      </vt:variant>
      <vt:variant>
        <vt:lpwstr>https://sip.lex.pl/</vt:lpwstr>
      </vt:variant>
      <vt:variant>
        <vt:lpwstr>/document/16979921?cm=DOCUMENT</vt:lpwstr>
      </vt:variant>
      <vt:variant>
        <vt:i4>393302</vt:i4>
      </vt:variant>
      <vt:variant>
        <vt:i4>24</vt:i4>
      </vt:variant>
      <vt:variant>
        <vt:i4>0</vt:i4>
      </vt:variant>
      <vt:variant>
        <vt:i4>5</vt:i4>
      </vt:variant>
      <vt:variant>
        <vt:lpwstr>https://sip.lex.pl/</vt:lpwstr>
      </vt:variant>
      <vt:variant>
        <vt:lpwstr>/document/16979921?cm=DOCUMENT</vt:lpwstr>
      </vt:variant>
      <vt:variant>
        <vt:i4>131152</vt:i4>
      </vt:variant>
      <vt:variant>
        <vt:i4>21</vt:i4>
      </vt:variant>
      <vt:variant>
        <vt:i4>0</vt:i4>
      </vt:variant>
      <vt:variant>
        <vt:i4>5</vt:i4>
      </vt:variant>
      <vt:variant>
        <vt:lpwstr>https://sip.lex.pl/</vt:lpwstr>
      </vt:variant>
      <vt:variant>
        <vt:lpwstr>/document/17938059?cm=DOCUMENT</vt:lpwstr>
      </vt:variant>
      <vt:variant>
        <vt:i4>3342455</vt:i4>
      </vt:variant>
      <vt:variant>
        <vt:i4>18</vt:i4>
      </vt:variant>
      <vt:variant>
        <vt:i4>0</vt:i4>
      </vt:variant>
      <vt:variant>
        <vt:i4>5</vt:i4>
      </vt:variant>
      <vt:variant>
        <vt:lpwstr>https://sip.lex.pl/</vt:lpwstr>
      </vt:variant>
      <vt:variant>
        <vt:lpwstr>/hipertekst/17074707_art%2890%29_1?pit=2016-08-09</vt:lpwstr>
      </vt:variant>
      <vt:variant>
        <vt:i4>5767168</vt:i4>
      </vt:variant>
      <vt:variant>
        <vt:i4>15</vt:i4>
      </vt:variant>
      <vt:variant>
        <vt:i4>0</vt:i4>
      </vt:variant>
      <vt:variant>
        <vt:i4>5</vt:i4>
      </vt:variant>
      <vt:variant>
        <vt:lpwstr>https://sip.lex.pl/</vt:lpwstr>
      </vt:variant>
      <vt:variant>
        <vt:lpwstr>/dokument/16992095</vt:lpwstr>
      </vt:variant>
      <vt:variant>
        <vt:i4>983098</vt:i4>
      </vt:variant>
      <vt:variant>
        <vt:i4>12</vt:i4>
      </vt:variant>
      <vt:variant>
        <vt:i4>0</vt:i4>
      </vt:variant>
      <vt:variant>
        <vt:i4>5</vt:i4>
      </vt:variant>
      <vt:variant>
        <vt:lpwstr>mailto:zz-jaslo@wody.gov.pl</vt:lpwstr>
      </vt:variant>
      <vt:variant>
        <vt:lpwstr/>
      </vt:variant>
      <vt:variant>
        <vt:i4>3539046</vt:i4>
      </vt:variant>
      <vt:variant>
        <vt:i4>9</vt:i4>
      </vt:variant>
      <vt:variant>
        <vt:i4>0</vt:i4>
      </vt:variant>
      <vt:variant>
        <vt:i4>5</vt:i4>
      </vt:variant>
      <vt:variant>
        <vt:lpwstr>https://pl.wikipedia.org/wiki/Hydrotechnika</vt:lpwstr>
      </vt:variant>
      <vt:variant>
        <vt:lpwstr/>
      </vt:variant>
      <vt:variant>
        <vt:i4>2162769</vt:i4>
      </vt:variant>
      <vt:variant>
        <vt:i4>6</vt:i4>
      </vt:variant>
      <vt:variant>
        <vt:i4>0</vt:i4>
      </vt:variant>
      <vt:variant>
        <vt:i4>5</vt:i4>
      </vt:variant>
      <vt:variant>
        <vt:lpwstr>https://pl.wikipedia.org/wiki/Skarpa_%28geotechnika%29</vt:lpwstr>
      </vt:variant>
      <vt:variant>
        <vt:lpwstr/>
      </vt:variant>
      <vt:variant>
        <vt:i4>6422560</vt:i4>
      </vt:variant>
      <vt:variant>
        <vt:i4>3</vt:i4>
      </vt:variant>
      <vt:variant>
        <vt:i4>0</vt:i4>
      </vt:variant>
      <vt:variant>
        <vt:i4>5</vt:i4>
      </vt:variant>
      <vt:variant>
        <vt:lpwstr>https://www.portalzp.pl/kody-cpv/szczegoly/drabiny-6112</vt:lpwstr>
      </vt:variant>
      <vt:variant>
        <vt:lpwstr/>
      </vt:variant>
      <vt:variant>
        <vt:i4>5046310</vt:i4>
      </vt:variant>
      <vt:variant>
        <vt:i4>0</vt:i4>
      </vt:variant>
      <vt:variant>
        <vt:i4>0</vt:i4>
      </vt:variant>
      <vt:variant>
        <vt:i4>5</vt:i4>
      </vt:variant>
      <vt:variant>
        <vt:lpwstr>mailto:zz-jaslo@wody.gov.pl.pl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Sławomir Szałajko</dc:creator>
  <cp:lastModifiedBy>Maria Kołacz</cp:lastModifiedBy>
  <cp:revision>35</cp:revision>
  <cp:lastPrinted>2021-10-21T07:20:00Z</cp:lastPrinted>
  <dcterms:created xsi:type="dcterms:W3CDTF">2020-06-12T07:42:00Z</dcterms:created>
  <dcterms:modified xsi:type="dcterms:W3CDTF">2021-10-28T06:06:00Z</dcterms:modified>
</cp:coreProperties>
</file>