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E1459" w14:textId="69DCF15A" w:rsidR="008959B2" w:rsidRPr="008959B2" w:rsidRDefault="00545644" w:rsidP="004D3B2C">
      <w:pPr>
        <w:pageBreakBefore/>
        <w:suppressAutoHyphens/>
        <w:spacing w:before="0" w:after="0" w:line="240" w:lineRule="auto"/>
        <w:ind w:left="5670"/>
        <w:jc w:val="right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sz w:val="18"/>
          <w:szCs w:val="18"/>
        </w:rPr>
        <w:t xml:space="preserve">Załącznik nr </w:t>
      </w:r>
      <w:r w:rsidR="00B27098">
        <w:rPr>
          <w:rFonts w:asciiTheme="minorHAnsi" w:hAnsiTheme="minorHAnsi"/>
          <w:sz w:val="18"/>
          <w:szCs w:val="18"/>
        </w:rPr>
        <w:t>1</w:t>
      </w:r>
    </w:p>
    <w:p w14:paraId="53AF75F8" w14:textId="0048BA4E" w:rsidR="008959B2" w:rsidRPr="008959B2" w:rsidRDefault="008959B2" w:rsidP="008959B2">
      <w:pPr>
        <w:suppressAutoHyphens/>
        <w:spacing w:before="0" w:after="0" w:line="240" w:lineRule="auto"/>
        <w:jc w:val="right"/>
        <w:rPr>
          <w:rFonts w:asciiTheme="minorHAnsi" w:hAnsiTheme="minorHAnsi"/>
          <w:sz w:val="18"/>
          <w:szCs w:val="18"/>
        </w:rPr>
      </w:pPr>
      <w:r w:rsidRPr="008959B2">
        <w:rPr>
          <w:rFonts w:asciiTheme="minorHAnsi" w:hAnsiTheme="minorHAnsi"/>
          <w:sz w:val="18"/>
          <w:szCs w:val="18"/>
        </w:rPr>
        <w:t xml:space="preserve">do </w:t>
      </w:r>
      <w:r w:rsidR="006976E7">
        <w:rPr>
          <w:rFonts w:asciiTheme="minorHAnsi" w:hAnsiTheme="minorHAnsi"/>
          <w:sz w:val="18"/>
          <w:szCs w:val="18"/>
        </w:rPr>
        <w:t>zapytania ofertowego</w:t>
      </w:r>
    </w:p>
    <w:p w14:paraId="0D4D8A8E" w14:textId="07282939" w:rsidR="008959B2" w:rsidRDefault="00B15163" w:rsidP="008959B2">
      <w:pPr>
        <w:suppressAutoHyphens/>
        <w:spacing w:before="0" w:after="0" w:line="240" w:lineRule="auto"/>
        <w:jc w:val="righ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w </w:t>
      </w:r>
      <w:r w:rsidRPr="00C63E8B">
        <w:rPr>
          <w:rFonts w:asciiTheme="minorHAnsi" w:hAnsiTheme="minorHAnsi"/>
          <w:sz w:val="18"/>
          <w:szCs w:val="18"/>
          <w:shd w:val="clear" w:color="auto" w:fill="FFFFFF" w:themeFill="background1"/>
        </w:rPr>
        <w:t>postępowaniu RZ.</w:t>
      </w:r>
      <w:r w:rsidR="00B27098" w:rsidRPr="00C63E8B">
        <w:rPr>
          <w:rFonts w:asciiTheme="minorHAnsi" w:hAnsiTheme="minorHAnsi"/>
          <w:sz w:val="18"/>
          <w:szCs w:val="18"/>
          <w:shd w:val="clear" w:color="auto" w:fill="FFFFFF" w:themeFill="background1"/>
        </w:rPr>
        <w:t>ZPU.2.532.</w:t>
      </w:r>
      <w:r w:rsidR="005C509C">
        <w:rPr>
          <w:rFonts w:asciiTheme="minorHAnsi" w:hAnsiTheme="minorHAnsi"/>
          <w:sz w:val="18"/>
          <w:szCs w:val="18"/>
          <w:shd w:val="clear" w:color="auto" w:fill="FFFFFF" w:themeFill="background1"/>
        </w:rPr>
        <w:t>58</w:t>
      </w:r>
      <w:r w:rsidR="006976E7" w:rsidRPr="00C63E8B">
        <w:rPr>
          <w:rFonts w:asciiTheme="minorHAnsi" w:hAnsiTheme="minorHAnsi"/>
          <w:sz w:val="18"/>
          <w:szCs w:val="18"/>
          <w:shd w:val="clear" w:color="auto" w:fill="FFFFFF" w:themeFill="background1"/>
        </w:rPr>
        <w:t>.20</w:t>
      </w:r>
      <w:r w:rsidR="00B819BD" w:rsidRPr="00C63E8B">
        <w:rPr>
          <w:rFonts w:asciiTheme="minorHAnsi" w:hAnsiTheme="minorHAnsi"/>
          <w:sz w:val="18"/>
          <w:szCs w:val="18"/>
          <w:shd w:val="clear" w:color="auto" w:fill="FFFFFF" w:themeFill="background1"/>
        </w:rPr>
        <w:t>20</w:t>
      </w:r>
    </w:p>
    <w:p w14:paraId="72C92CCB" w14:textId="77777777" w:rsidR="008959B2" w:rsidRDefault="008959B2" w:rsidP="008959B2">
      <w:pPr>
        <w:suppressAutoHyphens/>
        <w:spacing w:before="0" w:after="0" w:line="240" w:lineRule="auto"/>
        <w:rPr>
          <w:rFonts w:asciiTheme="minorHAnsi" w:hAnsiTheme="minorHAnsi"/>
          <w:sz w:val="18"/>
          <w:szCs w:val="18"/>
        </w:rPr>
      </w:pPr>
    </w:p>
    <w:p w14:paraId="2AC86554" w14:textId="77777777" w:rsidR="00C12760" w:rsidRPr="00C12760" w:rsidRDefault="00C12760" w:rsidP="00C12760">
      <w:pPr>
        <w:suppressAutoHyphens/>
        <w:spacing w:before="0" w:after="0" w:line="240" w:lineRule="auto"/>
        <w:jc w:val="center"/>
        <w:rPr>
          <w:rFonts w:asciiTheme="minorHAnsi" w:hAnsiTheme="minorHAnsi"/>
          <w:i/>
          <w:sz w:val="18"/>
          <w:szCs w:val="18"/>
        </w:rPr>
      </w:pPr>
      <w:r w:rsidRPr="00C12760">
        <w:rPr>
          <w:rFonts w:asciiTheme="minorHAnsi" w:hAnsiTheme="minorHAnsi"/>
          <w:sz w:val="18"/>
          <w:szCs w:val="18"/>
        </w:rPr>
        <w:t xml:space="preserve">                                 </w:t>
      </w:r>
    </w:p>
    <w:p w14:paraId="64E40B79" w14:textId="671BC5CB" w:rsidR="00C12760" w:rsidRDefault="00C12760" w:rsidP="00C12760">
      <w:pPr>
        <w:suppressAutoHyphens/>
        <w:spacing w:before="0" w:after="0" w:line="240" w:lineRule="auto"/>
        <w:jc w:val="left"/>
        <w:rPr>
          <w:rFonts w:asciiTheme="minorHAnsi" w:hAnsiTheme="minorHAnsi"/>
          <w:b/>
          <w:sz w:val="18"/>
          <w:szCs w:val="18"/>
        </w:rPr>
      </w:pPr>
    </w:p>
    <w:p w14:paraId="2F7FEF63" w14:textId="77777777" w:rsidR="00630B91" w:rsidRPr="00C12760" w:rsidRDefault="00630B91" w:rsidP="00C12760">
      <w:pPr>
        <w:suppressAutoHyphens/>
        <w:spacing w:before="0" w:after="0" w:line="240" w:lineRule="auto"/>
        <w:jc w:val="left"/>
        <w:rPr>
          <w:rFonts w:asciiTheme="minorHAnsi" w:hAnsiTheme="minorHAnsi"/>
          <w:b/>
          <w:sz w:val="18"/>
          <w:szCs w:val="18"/>
        </w:rPr>
      </w:pPr>
    </w:p>
    <w:p w14:paraId="1B99177F" w14:textId="77777777" w:rsidR="00C12760" w:rsidRPr="00C12760" w:rsidRDefault="00C12760" w:rsidP="00C12760">
      <w:pPr>
        <w:suppressAutoHyphens/>
        <w:spacing w:before="0" w:after="0" w:line="240" w:lineRule="auto"/>
        <w:jc w:val="left"/>
        <w:rPr>
          <w:rFonts w:asciiTheme="minorHAnsi" w:hAnsiTheme="minorHAnsi"/>
          <w:b/>
          <w:sz w:val="18"/>
          <w:szCs w:val="18"/>
        </w:rPr>
      </w:pPr>
      <w:r w:rsidRPr="00C12760">
        <w:rPr>
          <w:rFonts w:asciiTheme="minorHAnsi" w:hAnsiTheme="minorHAnsi"/>
          <w:b/>
          <w:sz w:val="18"/>
          <w:szCs w:val="18"/>
        </w:rPr>
        <w:t>Wykonawca:</w:t>
      </w:r>
    </w:p>
    <w:p w14:paraId="5B272440" w14:textId="77777777" w:rsidR="00C12760" w:rsidRPr="00C12760" w:rsidRDefault="00C12760" w:rsidP="00C12760">
      <w:pPr>
        <w:suppressAutoHyphens/>
        <w:spacing w:before="0" w:after="0" w:line="240" w:lineRule="auto"/>
        <w:jc w:val="left"/>
        <w:rPr>
          <w:rFonts w:asciiTheme="minorHAnsi" w:hAnsiTheme="minorHAnsi"/>
          <w:sz w:val="18"/>
          <w:szCs w:val="18"/>
        </w:rPr>
      </w:pPr>
      <w:r w:rsidRPr="00C12760">
        <w:rPr>
          <w:rFonts w:asciiTheme="minorHAnsi" w:hAnsiTheme="minorHAnsi"/>
          <w:sz w:val="18"/>
          <w:szCs w:val="18"/>
        </w:rPr>
        <w:t>…</w:t>
      </w:r>
    </w:p>
    <w:p w14:paraId="07A67F2C" w14:textId="77777777" w:rsidR="00C12760" w:rsidRPr="00C12760" w:rsidRDefault="00C12760" w:rsidP="00C12760">
      <w:pPr>
        <w:suppressAutoHyphens/>
        <w:spacing w:before="0" w:after="0" w:line="240" w:lineRule="auto"/>
        <w:jc w:val="left"/>
        <w:rPr>
          <w:rFonts w:asciiTheme="minorHAnsi" w:hAnsiTheme="minorHAnsi"/>
          <w:sz w:val="18"/>
          <w:szCs w:val="18"/>
        </w:rPr>
      </w:pPr>
      <w:r w:rsidRPr="00C12760">
        <w:rPr>
          <w:rFonts w:asciiTheme="minorHAnsi" w:hAnsiTheme="minorHAnsi"/>
          <w:sz w:val="18"/>
          <w:szCs w:val="18"/>
        </w:rPr>
        <w:t>…</w:t>
      </w:r>
    </w:p>
    <w:p w14:paraId="19697F3F" w14:textId="77777777" w:rsidR="00C12760" w:rsidRPr="00C12760" w:rsidRDefault="00C12760" w:rsidP="00C12760">
      <w:pPr>
        <w:suppressAutoHyphens/>
        <w:spacing w:before="0" w:after="0" w:line="240" w:lineRule="auto"/>
        <w:jc w:val="left"/>
        <w:rPr>
          <w:rFonts w:asciiTheme="minorHAnsi" w:hAnsiTheme="minorHAnsi"/>
          <w:sz w:val="18"/>
          <w:szCs w:val="18"/>
        </w:rPr>
      </w:pPr>
      <w:r w:rsidRPr="00C12760">
        <w:rPr>
          <w:rFonts w:asciiTheme="minorHAnsi" w:hAnsiTheme="minorHAnsi"/>
          <w:sz w:val="18"/>
          <w:szCs w:val="18"/>
        </w:rPr>
        <w:t>…</w:t>
      </w:r>
    </w:p>
    <w:p w14:paraId="7F435991" w14:textId="77777777" w:rsidR="00FB4C64" w:rsidRDefault="00C12760" w:rsidP="00C12760">
      <w:pPr>
        <w:suppressAutoHyphens/>
        <w:spacing w:before="0" w:after="0" w:line="240" w:lineRule="auto"/>
        <w:jc w:val="left"/>
        <w:rPr>
          <w:rFonts w:asciiTheme="minorHAnsi" w:hAnsiTheme="minorHAnsi"/>
          <w:i/>
          <w:sz w:val="18"/>
          <w:szCs w:val="18"/>
        </w:rPr>
      </w:pPr>
      <w:r w:rsidRPr="00C12760">
        <w:rPr>
          <w:rFonts w:asciiTheme="minorHAnsi" w:hAnsiTheme="minorHAnsi"/>
          <w:sz w:val="18"/>
          <w:szCs w:val="18"/>
        </w:rPr>
        <w:t>(</w:t>
      </w:r>
      <w:r w:rsidR="00FB4C64">
        <w:rPr>
          <w:rFonts w:asciiTheme="minorHAnsi" w:hAnsiTheme="minorHAnsi"/>
          <w:i/>
          <w:sz w:val="18"/>
          <w:szCs w:val="18"/>
        </w:rPr>
        <w:t>pełna nazwa/firma, adres)</w:t>
      </w:r>
    </w:p>
    <w:p w14:paraId="55D00D08" w14:textId="77777777" w:rsidR="00FB4C64" w:rsidRDefault="00FB4C64" w:rsidP="00C12760">
      <w:pPr>
        <w:suppressAutoHyphens/>
        <w:spacing w:before="0" w:after="0" w:line="240" w:lineRule="auto"/>
        <w:jc w:val="left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Regon: …</w:t>
      </w:r>
    </w:p>
    <w:p w14:paraId="2990C167" w14:textId="77777777" w:rsidR="00FB4C64" w:rsidRPr="00FB4C64" w:rsidRDefault="00FB4C64" w:rsidP="00C12760">
      <w:pPr>
        <w:suppressAutoHyphens/>
        <w:spacing w:before="0" w:after="0" w:line="240" w:lineRule="auto"/>
        <w:jc w:val="left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NIP: …</w:t>
      </w:r>
    </w:p>
    <w:p w14:paraId="31584990" w14:textId="77777777" w:rsidR="00C12760" w:rsidRDefault="00C12760" w:rsidP="00C12760">
      <w:pPr>
        <w:suppressAutoHyphens/>
        <w:spacing w:before="0" w:after="0" w:line="240" w:lineRule="auto"/>
        <w:jc w:val="center"/>
        <w:rPr>
          <w:rFonts w:asciiTheme="minorHAnsi" w:hAnsiTheme="minorHAnsi"/>
          <w:b/>
          <w:bCs/>
          <w:sz w:val="18"/>
          <w:szCs w:val="18"/>
        </w:rPr>
      </w:pPr>
    </w:p>
    <w:p w14:paraId="230AD52F" w14:textId="77777777" w:rsidR="006E0BC6" w:rsidRDefault="006E0BC6" w:rsidP="00C12760">
      <w:pPr>
        <w:suppressAutoHyphens/>
        <w:spacing w:before="0" w:after="0" w:line="240" w:lineRule="auto"/>
        <w:jc w:val="center"/>
        <w:rPr>
          <w:rFonts w:asciiTheme="minorHAnsi" w:hAnsiTheme="minorHAnsi"/>
          <w:b/>
          <w:bCs/>
          <w:sz w:val="18"/>
          <w:szCs w:val="18"/>
        </w:rPr>
      </w:pPr>
    </w:p>
    <w:p w14:paraId="71A12491" w14:textId="77777777" w:rsidR="006E0BC6" w:rsidRPr="00C12760" w:rsidRDefault="006E0BC6" w:rsidP="00C12760">
      <w:pPr>
        <w:suppressAutoHyphens/>
        <w:spacing w:before="0" w:after="0" w:line="240" w:lineRule="auto"/>
        <w:jc w:val="center"/>
        <w:rPr>
          <w:rFonts w:asciiTheme="minorHAnsi" w:hAnsiTheme="minorHAnsi"/>
          <w:b/>
          <w:bCs/>
          <w:sz w:val="18"/>
          <w:szCs w:val="18"/>
        </w:rPr>
      </w:pPr>
    </w:p>
    <w:p w14:paraId="4E04CD3B" w14:textId="77777777" w:rsidR="00C12760" w:rsidRPr="00C12760" w:rsidRDefault="00C12760" w:rsidP="00C12760">
      <w:pPr>
        <w:suppressAutoHyphens/>
        <w:spacing w:before="0" w:after="0" w:line="240" w:lineRule="auto"/>
        <w:jc w:val="center"/>
        <w:rPr>
          <w:rFonts w:asciiTheme="minorHAnsi" w:hAnsiTheme="minorHAnsi"/>
          <w:b/>
          <w:bCs/>
          <w:sz w:val="18"/>
          <w:szCs w:val="18"/>
        </w:rPr>
      </w:pPr>
    </w:p>
    <w:p w14:paraId="29422255" w14:textId="77777777" w:rsidR="00C12760" w:rsidRPr="006E0BC6" w:rsidRDefault="00C12760" w:rsidP="00C12760">
      <w:pPr>
        <w:suppressAutoHyphens/>
        <w:spacing w:before="0"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6E0BC6">
        <w:rPr>
          <w:rFonts w:asciiTheme="minorHAnsi" w:hAnsiTheme="minorHAnsi"/>
          <w:b/>
          <w:bCs/>
          <w:sz w:val="24"/>
          <w:szCs w:val="24"/>
        </w:rPr>
        <w:t>OFERTA CENOWA</w:t>
      </w:r>
    </w:p>
    <w:p w14:paraId="692BDECF" w14:textId="77777777" w:rsidR="00C12760" w:rsidRPr="00035A52" w:rsidRDefault="00C12760" w:rsidP="00C12760">
      <w:pPr>
        <w:suppressAutoHyphens/>
        <w:spacing w:before="0" w:after="0" w:line="240" w:lineRule="auto"/>
        <w:jc w:val="center"/>
        <w:rPr>
          <w:rFonts w:asciiTheme="minorHAnsi" w:hAnsiTheme="minorHAnsi"/>
        </w:rPr>
      </w:pPr>
    </w:p>
    <w:p w14:paraId="530F936C" w14:textId="0702D7BD" w:rsidR="00FB4C64" w:rsidRPr="00C82AC1" w:rsidRDefault="00C12760" w:rsidP="00FB4C64">
      <w:pPr>
        <w:suppressAutoHyphens/>
        <w:spacing w:before="0" w:after="0" w:line="240" w:lineRule="auto"/>
        <w:rPr>
          <w:rFonts w:asciiTheme="minorHAnsi" w:hAnsiTheme="minorHAnsi"/>
          <w:b/>
        </w:rPr>
      </w:pPr>
      <w:r w:rsidRPr="006E0BC6">
        <w:rPr>
          <w:rFonts w:asciiTheme="minorHAnsi" w:hAnsiTheme="minorHAnsi"/>
        </w:rPr>
        <w:t>Składając ofertę w postępowaniu o udzielnie zamówienia publicznego,</w:t>
      </w:r>
      <w:r w:rsidR="006E0BC6" w:rsidRPr="006E0BC6">
        <w:rPr>
          <w:rFonts w:asciiTheme="minorHAnsi" w:hAnsiTheme="minorHAnsi"/>
        </w:rPr>
        <w:t xml:space="preserve"> prowadzon</w:t>
      </w:r>
      <w:r w:rsidR="00862116">
        <w:rPr>
          <w:rFonts w:asciiTheme="minorHAnsi" w:hAnsiTheme="minorHAnsi"/>
        </w:rPr>
        <w:t>ym</w:t>
      </w:r>
      <w:r w:rsidR="006E0BC6" w:rsidRPr="006E0BC6">
        <w:rPr>
          <w:rFonts w:asciiTheme="minorHAnsi" w:hAnsiTheme="minorHAnsi"/>
        </w:rPr>
        <w:t xml:space="preserve"> przez Państwowe Gospodarstwo Wodne Wody Polskie </w:t>
      </w:r>
      <w:r w:rsidR="006976E7">
        <w:rPr>
          <w:rFonts w:asciiTheme="minorHAnsi" w:hAnsiTheme="minorHAnsi"/>
        </w:rPr>
        <w:t xml:space="preserve">– </w:t>
      </w:r>
      <w:r w:rsidR="006E0BC6" w:rsidRPr="006E0BC6">
        <w:rPr>
          <w:rFonts w:asciiTheme="minorHAnsi" w:hAnsiTheme="minorHAnsi"/>
        </w:rPr>
        <w:t>Zarząd Zlewni w Jaśle,</w:t>
      </w:r>
      <w:r w:rsidR="00EC1803" w:rsidRPr="006E0BC6">
        <w:rPr>
          <w:rFonts w:asciiTheme="minorHAnsi" w:hAnsiTheme="minorHAnsi"/>
        </w:rPr>
        <w:t xml:space="preserve"> </w:t>
      </w:r>
      <w:r w:rsidRPr="006E0BC6">
        <w:rPr>
          <w:rFonts w:asciiTheme="minorHAnsi" w:hAnsiTheme="minorHAnsi"/>
        </w:rPr>
        <w:t>numer referenc</w:t>
      </w:r>
      <w:r w:rsidR="003706D5">
        <w:rPr>
          <w:rFonts w:asciiTheme="minorHAnsi" w:hAnsiTheme="minorHAnsi"/>
        </w:rPr>
        <w:t>y</w:t>
      </w:r>
      <w:r w:rsidR="00135E51">
        <w:rPr>
          <w:rFonts w:asciiTheme="minorHAnsi" w:hAnsiTheme="minorHAnsi"/>
        </w:rPr>
        <w:t>jny postępowania RZ.</w:t>
      </w:r>
      <w:r w:rsidR="00B27098">
        <w:rPr>
          <w:rFonts w:asciiTheme="minorHAnsi" w:hAnsiTheme="minorHAnsi"/>
        </w:rPr>
        <w:t>ZPU.2.532.</w:t>
      </w:r>
      <w:r w:rsidR="005C509C">
        <w:rPr>
          <w:rFonts w:asciiTheme="minorHAnsi" w:hAnsiTheme="minorHAnsi"/>
        </w:rPr>
        <w:t>58</w:t>
      </w:r>
      <w:r w:rsidRPr="006E0BC6">
        <w:rPr>
          <w:rFonts w:asciiTheme="minorHAnsi" w:hAnsiTheme="minorHAnsi"/>
        </w:rPr>
        <w:t>.20</w:t>
      </w:r>
      <w:r w:rsidR="00B819BD">
        <w:rPr>
          <w:rFonts w:asciiTheme="minorHAnsi" w:hAnsiTheme="minorHAnsi"/>
        </w:rPr>
        <w:t>20</w:t>
      </w:r>
      <w:r w:rsidRPr="006E0BC6">
        <w:rPr>
          <w:rFonts w:asciiTheme="minorHAnsi" w:hAnsiTheme="minorHAnsi"/>
        </w:rPr>
        <w:t xml:space="preserve">, </w:t>
      </w:r>
      <w:r w:rsidR="00FB4C64" w:rsidRPr="006E0BC6">
        <w:rPr>
          <w:rFonts w:asciiTheme="minorHAnsi" w:hAnsiTheme="minorHAnsi"/>
        </w:rPr>
        <w:t>nazwa</w:t>
      </w:r>
      <w:r w:rsidR="00B27098">
        <w:rPr>
          <w:rFonts w:asciiTheme="minorHAnsi" w:hAnsiTheme="minorHAnsi"/>
        </w:rPr>
        <w:t xml:space="preserve"> zadania:</w:t>
      </w:r>
      <w:r w:rsidR="00B04318" w:rsidRPr="00B04318">
        <w:rPr>
          <w:b/>
          <w:sz w:val="22"/>
          <w:szCs w:val="22"/>
        </w:rPr>
        <w:t xml:space="preserve"> </w:t>
      </w:r>
      <w:r w:rsidR="00E431DA" w:rsidRPr="00E431DA">
        <w:rPr>
          <w:rFonts w:asciiTheme="minorHAnsi" w:hAnsiTheme="minorHAnsi" w:cs="Arial"/>
          <w:b/>
          <w:color w:val="000000" w:themeColor="text1"/>
        </w:rPr>
        <w:t>Zakup materiałów eksploatacyjnych do wykonywania prac utrzymaniowych na urządzeniach wodnych na</w:t>
      </w:r>
      <w:r w:rsidR="005C509C">
        <w:rPr>
          <w:rFonts w:asciiTheme="minorHAnsi" w:hAnsiTheme="minorHAnsi" w:cs="Arial"/>
          <w:b/>
          <w:color w:val="000000" w:themeColor="text1"/>
        </w:rPr>
        <w:t xml:space="preserve"> terenie Zarządu Zlewni – etap IV</w:t>
      </w:r>
      <w:r w:rsidR="00FB4C64" w:rsidRPr="006E0BC6">
        <w:rPr>
          <w:rFonts w:asciiTheme="minorHAnsi" w:hAnsiTheme="minorHAnsi"/>
          <w:b/>
        </w:rPr>
        <w:t>,</w:t>
      </w:r>
      <w:r w:rsidR="00FB4C64" w:rsidRPr="006E0BC6">
        <w:rPr>
          <w:rFonts w:asciiTheme="minorHAnsi" w:hAnsiTheme="minorHAnsi"/>
        </w:rPr>
        <w:t xml:space="preserve"> oświadczamy, że:</w:t>
      </w:r>
    </w:p>
    <w:p w14:paraId="1797897A" w14:textId="77777777" w:rsidR="00E35EBB" w:rsidRPr="006E0BC6" w:rsidRDefault="00E35EBB" w:rsidP="00FB4C64">
      <w:pPr>
        <w:suppressAutoHyphens/>
        <w:spacing w:before="0" w:after="0" w:line="240" w:lineRule="auto"/>
        <w:rPr>
          <w:rFonts w:asciiTheme="minorHAnsi" w:hAnsiTheme="minorHAnsi"/>
          <w:b/>
        </w:rPr>
      </w:pPr>
    </w:p>
    <w:p w14:paraId="2B81CEBC" w14:textId="77439DB4" w:rsidR="00E35EBB" w:rsidRPr="006E0BC6" w:rsidRDefault="00E35EBB" w:rsidP="006E0BC6">
      <w:pPr>
        <w:numPr>
          <w:ilvl w:val="0"/>
          <w:numId w:val="15"/>
        </w:numPr>
        <w:suppressAutoHyphens/>
        <w:spacing w:before="0" w:after="0" w:line="240" w:lineRule="auto"/>
        <w:rPr>
          <w:rFonts w:asciiTheme="minorHAnsi" w:hAnsiTheme="minorHAnsi"/>
        </w:rPr>
      </w:pPr>
      <w:r w:rsidRPr="006E0BC6">
        <w:rPr>
          <w:rFonts w:asciiTheme="minorHAnsi" w:hAnsiTheme="minorHAnsi"/>
        </w:rPr>
        <w:t xml:space="preserve">Zapoznaliśmy się z punktem </w:t>
      </w:r>
      <w:r w:rsidR="00862116">
        <w:rPr>
          <w:rFonts w:asciiTheme="minorHAnsi" w:hAnsiTheme="minorHAnsi"/>
        </w:rPr>
        <w:t>1</w:t>
      </w:r>
      <w:r w:rsidR="00DE6DF2">
        <w:rPr>
          <w:rFonts w:asciiTheme="minorHAnsi" w:hAnsiTheme="minorHAnsi"/>
        </w:rPr>
        <w:t>3</w:t>
      </w:r>
      <w:r w:rsidRPr="006E0BC6">
        <w:rPr>
          <w:rFonts w:asciiTheme="minorHAnsi" w:hAnsiTheme="minorHAnsi"/>
        </w:rPr>
        <w:t xml:space="preserve"> </w:t>
      </w:r>
      <w:r w:rsidR="006976E7">
        <w:rPr>
          <w:rFonts w:asciiTheme="minorHAnsi" w:hAnsiTheme="minorHAnsi"/>
        </w:rPr>
        <w:t>Zapytania ofertowego</w:t>
      </w:r>
      <w:r w:rsidRPr="006E0BC6">
        <w:rPr>
          <w:rFonts w:asciiTheme="minorHAnsi" w:hAnsiTheme="minorHAnsi"/>
        </w:rPr>
        <w:t xml:space="preserve"> dotyczącym przetwarzania danych osobowych.</w:t>
      </w:r>
    </w:p>
    <w:p w14:paraId="2DE4CBBA" w14:textId="32380AD5" w:rsidR="00E35EBB" w:rsidRPr="006E0BC6" w:rsidRDefault="00E35EBB" w:rsidP="006E0BC6">
      <w:pPr>
        <w:numPr>
          <w:ilvl w:val="0"/>
          <w:numId w:val="15"/>
        </w:numPr>
        <w:suppressAutoHyphens/>
        <w:spacing w:before="0" w:after="0" w:line="240" w:lineRule="auto"/>
        <w:rPr>
          <w:rFonts w:asciiTheme="minorHAnsi" w:hAnsiTheme="minorHAnsi"/>
        </w:rPr>
      </w:pPr>
      <w:r w:rsidRPr="006E0BC6">
        <w:rPr>
          <w:rFonts w:asciiTheme="minorHAnsi" w:hAnsiTheme="minorHAnsi"/>
        </w:rPr>
        <w:t xml:space="preserve">Wypełniliśmy obowiązki informacyjne przewidziane w art. 13 lub art. 14 rozporządzenia Parlamentu Europejskiego i Rady (UE) nr 2016/679 z dnia 27 kwietnia 2016 r. w sprawie ochrony osób fizycznych w związku z przetwarzaniem takich danych oraz uchyleniem dyrektywy 95/46/WE (ogólne rozporządzenie o ochronie danych) (Dz. Urz. UE L 119, 04.05.2016), dalej również RODO, wobec osób fizycznych, od których dane osobowe bezpośrednio lub pośrednio pozyskałem w celu ubiegania się o udzielenie zamówienia publicznego </w:t>
      </w:r>
      <w:r w:rsidR="006976E7">
        <w:rPr>
          <w:rFonts w:asciiTheme="minorHAnsi" w:hAnsiTheme="minorHAnsi"/>
        </w:rPr>
        <w:br/>
      </w:r>
      <w:r w:rsidRPr="006E0BC6">
        <w:rPr>
          <w:rFonts w:asciiTheme="minorHAnsi" w:hAnsiTheme="minorHAnsi"/>
        </w:rPr>
        <w:t>w niniejszym postępowaniu.</w:t>
      </w:r>
    </w:p>
    <w:p w14:paraId="3D6878B6" w14:textId="11C37885" w:rsidR="00E35EBB" w:rsidRPr="006E0BC6" w:rsidRDefault="00E35EBB" w:rsidP="006E0BC6">
      <w:pPr>
        <w:numPr>
          <w:ilvl w:val="0"/>
          <w:numId w:val="15"/>
        </w:numPr>
        <w:suppressAutoHyphens/>
        <w:spacing w:before="0" w:after="0" w:line="240" w:lineRule="auto"/>
        <w:rPr>
          <w:rFonts w:asciiTheme="minorHAnsi" w:hAnsiTheme="minorHAnsi"/>
        </w:rPr>
      </w:pPr>
      <w:r w:rsidRPr="006E0BC6">
        <w:rPr>
          <w:rFonts w:asciiTheme="minorHAnsi" w:hAnsiTheme="minorHAnsi"/>
        </w:rPr>
        <w:t xml:space="preserve">Zapoznaliśmy się z opisem przedmiotu zamówienia i nie wnosimy do niego zastrzeżeń, oraz uważamy się za związanych ofertą przez </w:t>
      </w:r>
      <w:r w:rsidR="00777674">
        <w:rPr>
          <w:rFonts w:asciiTheme="minorHAnsi" w:hAnsiTheme="minorHAnsi"/>
        </w:rPr>
        <w:t>3</w:t>
      </w:r>
      <w:r w:rsidRPr="006E0BC6">
        <w:rPr>
          <w:rFonts w:asciiTheme="minorHAnsi" w:hAnsiTheme="minorHAnsi"/>
        </w:rPr>
        <w:t>0 dni od upływu terminu składania ofert.</w:t>
      </w:r>
    </w:p>
    <w:p w14:paraId="6BEBA54C" w14:textId="107D8A56" w:rsidR="00E35EBB" w:rsidRPr="006E0BC6" w:rsidRDefault="00E35EBB" w:rsidP="006E0BC6">
      <w:pPr>
        <w:numPr>
          <w:ilvl w:val="0"/>
          <w:numId w:val="15"/>
        </w:numPr>
        <w:suppressAutoHyphens/>
        <w:spacing w:before="0" w:after="0" w:line="240" w:lineRule="auto"/>
        <w:rPr>
          <w:rFonts w:asciiTheme="minorHAnsi" w:hAnsiTheme="minorHAnsi"/>
        </w:rPr>
      </w:pPr>
      <w:r w:rsidRPr="006E0BC6">
        <w:rPr>
          <w:rFonts w:asciiTheme="minorHAnsi" w:hAnsiTheme="minorHAnsi"/>
        </w:rPr>
        <w:t xml:space="preserve">Zapoznaliśmy się i akceptujemy postanowienia zawarte w </w:t>
      </w:r>
      <w:r w:rsidR="00E431DA">
        <w:rPr>
          <w:rFonts w:asciiTheme="minorHAnsi" w:hAnsiTheme="minorHAnsi"/>
        </w:rPr>
        <w:t>zapytaniu ofertowym</w:t>
      </w:r>
      <w:r w:rsidRPr="006E0BC6">
        <w:rPr>
          <w:rFonts w:asciiTheme="minorHAnsi" w:hAnsiTheme="minorHAnsi"/>
        </w:rPr>
        <w:t>.</w:t>
      </w:r>
    </w:p>
    <w:p w14:paraId="5F05DE89" w14:textId="77777777" w:rsidR="00E35EBB" w:rsidRPr="006E0BC6" w:rsidRDefault="00E35EBB" w:rsidP="00E35EBB">
      <w:pPr>
        <w:suppressAutoHyphens/>
        <w:spacing w:before="0" w:after="0" w:line="240" w:lineRule="auto"/>
        <w:rPr>
          <w:rFonts w:asciiTheme="minorHAnsi" w:hAnsiTheme="minorHAnsi"/>
        </w:rPr>
      </w:pPr>
    </w:p>
    <w:p w14:paraId="7F3718C3" w14:textId="77777777" w:rsidR="00E35EBB" w:rsidRPr="006E0BC6" w:rsidRDefault="00E35EBB" w:rsidP="00E35EBB">
      <w:pPr>
        <w:suppressAutoHyphens/>
        <w:spacing w:before="0" w:after="0" w:line="240" w:lineRule="auto"/>
        <w:rPr>
          <w:rFonts w:asciiTheme="minorHAnsi" w:hAnsiTheme="minorHAnsi"/>
          <w:b/>
          <w:bCs/>
        </w:rPr>
      </w:pPr>
      <w:r w:rsidRPr="006E0BC6">
        <w:rPr>
          <w:rFonts w:asciiTheme="minorHAnsi" w:hAnsiTheme="minorHAnsi"/>
          <w:b/>
          <w:bCs/>
        </w:rPr>
        <w:t>Dane kontaktowe:</w:t>
      </w:r>
    </w:p>
    <w:p w14:paraId="7FBDFFB9" w14:textId="77777777" w:rsidR="00E35EBB" w:rsidRPr="006E0BC6" w:rsidRDefault="00E35EBB" w:rsidP="00E35EBB">
      <w:pPr>
        <w:suppressAutoHyphens/>
        <w:spacing w:before="0" w:after="0" w:line="240" w:lineRule="auto"/>
        <w:rPr>
          <w:rFonts w:asciiTheme="minorHAnsi" w:hAnsiTheme="minorHAnsi"/>
          <w:bCs/>
        </w:rPr>
      </w:pPr>
      <w:r w:rsidRPr="006E0BC6">
        <w:rPr>
          <w:rFonts w:asciiTheme="minorHAnsi" w:hAnsiTheme="minorHAnsi"/>
          <w:bCs/>
        </w:rPr>
        <w:t>Osoba/y upoważniona/e do kontaktu: …</w:t>
      </w:r>
    </w:p>
    <w:p w14:paraId="37086B65" w14:textId="77777777" w:rsidR="00E35EBB" w:rsidRPr="00B819BD" w:rsidRDefault="00E35EBB" w:rsidP="00E35EBB">
      <w:pPr>
        <w:suppressAutoHyphens/>
        <w:spacing w:before="0" w:after="0" w:line="240" w:lineRule="auto"/>
        <w:rPr>
          <w:rFonts w:asciiTheme="minorHAnsi" w:hAnsiTheme="minorHAnsi"/>
          <w:bCs/>
        </w:rPr>
      </w:pPr>
      <w:r w:rsidRPr="00B819BD">
        <w:rPr>
          <w:rFonts w:asciiTheme="minorHAnsi" w:hAnsiTheme="minorHAnsi"/>
          <w:bCs/>
        </w:rPr>
        <w:t>Dane kontaktowe:</w:t>
      </w:r>
    </w:p>
    <w:p w14:paraId="590CE006" w14:textId="77777777" w:rsidR="00E35EBB" w:rsidRPr="00B819BD" w:rsidRDefault="00E35EBB" w:rsidP="00E35EBB">
      <w:pPr>
        <w:suppressAutoHyphens/>
        <w:spacing w:before="0" w:after="0" w:line="240" w:lineRule="auto"/>
        <w:rPr>
          <w:rFonts w:asciiTheme="minorHAnsi" w:hAnsiTheme="minorHAnsi"/>
          <w:bCs/>
        </w:rPr>
      </w:pPr>
      <w:r w:rsidRPr="00B819BD">
        <w:rPr>
          <w:rFonts w:asciiTheme="minorHAnsi" w:hAnsiTheme="minorHAnsi"/>
          <w:bCs/>
        </w:rPr>
        <w:t>tel. …</w:t>
      </w:r>
    </w:p>
    <w:p w14:paraId="5DFB3A51" w14:textId="77777777" w:rsidR="00E35EBB" w:rsidRPr="00B819BD" w:rsidRDefault="00E35EBB" w:rsidP="00E35EBB">
      <w:pPr>
        <w:suppressAutoHyphens/>
        <w:spacing w:before="0" w:after="0" w:line="240" w:lineRule="auto"/>
        <w:rPr>
          <w:rFonts w:asciiTheme="minorHAnsi" w:hAnsiTheme="minorHAnsi"/>
          <w:bCs/>
        </w:rPr>
      </w:pPr>
      <w:r w:rsidRPr="00B819BD">
        <w:rPr>
          <w:rFonts w:asciiTheme="minorHAnsi" w:hAnsiTheme="minorHAnsi"/>
          <w:bCs/>
        </w:rPr>
        <w:t>email …</w:t>
      </w:r>
    </w:p>
    <w:p w14:paraId="35EA916C" w14:textId="77777777" w:rsidR="00FB4C64" w:rsidRDefault="00FB4C64" w:rsidP="00FB4C64">
      <w:pPr>
        <w:suppressAutoHyphens/>
        <w:spacing w:before="0" w:after="0" w:line="240" w:lineRule="auto"/>
        <w:rPr>
          <w:rFonts w:asciiTheme="minorHAnsi" w:hAnsiTheme="minorHAnsi"/>
          <w:sz w:val="18"/>
          <w:szCs w:val="18"/>
        </w:rPr>
      </w:pPr>
    </w:p>
    <w:p w14:paraId="75E2C04B" w14:textId="77777777" w:rsidR="002C7F0A" w:rsidRDefault="002C7F0A" w:rsidP="002C7F0A">
      <w:pPr>
        <w:spacing w:before="0" w:after="0" w:line="240" w:lineRule="auto"/>
        <w:jc w:val="left"/>
        <w:rPr>
          <w:rFonts w:asciiTheme="minorHAnsi" w:hAnsiTheme="minorHAnsi"/>
          <w:sz w:val="18"/>
          <w:szCs w:val="18"/>
        </w:rPr>
        <w:sectPr w:rsidR="002C7F0A" w:rsidSect="002C7F0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936" w:right="1134" w:bottom="1134" w:left="1100" w:header="0" w:footer="0" w:gutter="0"/>
          <w:cols w:space="708"/>
          <w:docGrid w:linePitch="360"/>
        </w:sectPr>
      </w:pPr>
    </w:p>
    <w:p w14:paraId="4369C5F4" w14:textId="35E2B64F" w:rsidR="006E0BC6" w:rsidRDefault="006E0BC6" w:rsidP="00B27098">
      <w:pPr>
        <w:suppressAutoHyphens/>
        <w:rPr>
          <w:rFonts w:asciiTheme="minorHAnsi" w:hAnsiTheme="minorHAnsi"/>
          <w:bCs/>
        </w:rPr>
      </w:pPr>
      <w:r w:rsidRPr="00E431DA">
        <w:rPr>
          <w:rFonts w:asciiTheme="minorHAnsi" w:hAnsiTheme="minorHAnsi"/>
        </w:rPr>
        <w:lastRenderedPageBreak/>
        <w:t>Oferuję wykonanie z</w:t>
      </w:r>
      <w:r w:rsidR="00404DFB" w:rsidRPr="00E431DA">
        <w:rPr>
          <w:rFonts w:asciiTheme="minorHAnsi" w:hAnsiTheme="minorHAnsi"/>
        </w:rPr>
        <w:t>amówienia</w:t>
      </w:r>
      <w:r w:rsidR="00DD3F78" w:rsidRPr="00E431DA">
        <w:rPr>
          <w:rFonts w:asciiTheme="minorHAnsi" w:hAnsiTheme="minorHAnsi"/>
        </w:rPr>
        <w:t xml:space="preserve"> </w:t>
      </w:r>
      <w:bookmarkStart w:id="0" w:name="_Hlk38963966"/>
      <w:r w:rsidR="00E431DA" w:rsidRPr="00E431DA">
        <w:rPr>
          <w:rFonts w:asciiTheme="minorHAnsi" w:hAnsiTheme="minorHAnsi" w:cs="Arial"/>
          <w:b/>
          <w:color w:val="000000" w:themeColor="text1"/>
        </w:rPr>
        <w:t xml:space="preserve">Zakup materiałów eksploatacyjnych do wykonywania prac utrzymaniowych na urządzeniach wodnych na terenie Zarządu Zlewni – etap </w:t>
      </w:r>
      <w:bookmarkEnd w:id="0"/>
      <w:r w:rsidR="005C509C">
        <w:rPr>
          <w:rFonts w:asciiTheme="minorHAnsi" w:hAnsiTheme="minorHAnsi" w:cs="Arial"/>
          <w:b/>
          <w:color w:val="000000" w:themeColor="text1"/>
        </w:rPr>
        <w:t>IV</w:t>
      </w:r>
      <w:r w:rsidR="00C82AC1" w:rsidRPr="00E431DA">
        <w:rPr>
          <w:rFonts w:asciiTheme="minorHAnsi" w:hAnsiTheme="minorHAnsi"/>
          <w:b/>
        </w:rPr>
        <w:t xml:space="preserve">, </w:t>
      </w:r>
      <w:r w:rsidRPr="00E431DA">
        <w:rPr>
          <w:rFonts w:asciiTheme="minorHAnsi" w:hAnsiTheme="minorHAnsi"/>
          <w:bCs/>
        </w:rPr>
        <w:t>na następujących warunkach:</w:t>
      </w:r>
    </w:p>
    <w:p w14:paraId="5578D0C9" w14:textId="21C0BE8F" w:rsidR="005C509C" w:rsidRPr="005C509C" w:rsidRDefault="005C509C" w:rsidP="005C509C">
      <w:pPr>
        <w:pStyle w:val="Akapitzlist"/>
        <w:numPr>
          <w:ilvl w:val="0"/>
          <w:numId w:val="39"/>
        </w:numPr>
        <w:suppressAutoHyphens/>
        <w:rPr>
          <w:rFonts w:asciiTheme="minorHAnsi" w:hAnsiTheme="minorHAnsi"/>
          <w:b/>
          <w:sz w:val="22"/>
        </w:rPr>
      </w:pPr>
      <w:r w:rsidRPr="005C509C">
        <w:rPr>
          <w:rFonts w:asciiTheme="minorHAnsi" w:hAnsiTheme="minorHAnsi"/>
          <w:b/>
          <w:bCs/>
          <w:sz w:val="22"/>
        </w:rPr>
        <w:t>Część 1 Zamówienia - Zakup materiałów eksploatacyjnych do wykonywania prac utrzymaniowych na ciekach wodnych</w:t>
      </w:r>
    </w:p>
    <w:p w14:paraId="0FBCB466" w14:textId="75E6109D" w:rsidR="00E431DA" w:rsidRPr="00CC0C24" w:rsidRDefault="004F06FB" w:rsidP="00CC0C24">
      <w:pPr>
        <w:pStyle w:val="Akapitzlist"/>
        <w:numPr>
          <w:ilvl w:val="0"/>
          <w:numId w:val="19"/>
        </w:numPr>
        <w:suppressAutoHyphens/>
        <w:rPr>
          <w:rFonts w:asciiTheme="minorHAnsi" w:hAnsiTheme="minorHAnsi"/>
          <w:bCs/>
          <w:u w:val="single"/>
        </w:rPr>
      </w:pPr>
      <w:r w:rsidRPr="00E431DA">
        <w:rPr>
          <w:rFonts w:asciiTheme="minorHAnsi" w:hAnsiTheme="minorHAnsi"/>
          <w:bCs/>
          <w:u w:val="single"/>
        </w:rPr>
        <w:t>Cena</w:t>
      </w:r>
      <w:r w:rsidR="00EA0439" w:rsidRPr="00E431DA">
        <w:rPr>
          <w:rFonts w:asciiTheme="minorHAnsi" w:hAnsiTheme="minorHAnsi"/>
          <w:bCs/>
          <w:u w:val="single"/>
        </w:rPr>
        <w:t xml:space="preserve"> za wykonanie przedmiotu zamówienia wynosi:</w:t>
      </w:r>
    </w:p>
    <w:p w14:paraId="5F4D77C0" w14:textId="199BF96E" w:rsidR="00E431DA" w:rsidRDefault="00EA0439" w:rsidP="00E431DA">
      <w:pPr>
        <w:pStyle w:val="Akapitzlist"/>
        <w:suppressAutoHyphens/>
        <w:spacing w:before="0" w:after="0" w:line="240" w:lineRule="auto"/>
        <w:ind w:left="1080"/>
        <w:jc w:val="left"/>
        <w:rPr>
          <w:rFonts w:asciiTheme="minorHAnsi" w:hAnsiTheme="minorHAnsi"/>
        </w:rPr>
      </w:pPr>
      <w:r w:rsidRPr="00E431DA">
        <w:rPr>
          <w:rFonts w:asciiTheme="minorHAnsi" w:hAnsiTheme="minorHAnsi"/>
        </w:rPr>
        <w:t>Cena netto</w:t>
      </w:r>
      <w:r w:rsidR="00B81B0D" w:rsidRPr="00E431DA">
        <w:rPr>
          <w:rFonts w:asciiTheme="minorHAnsi" w:hAnsiTheme="minorHAnsi"/>
        </w:rPr>
        <w:t xml:space="preserve"> </w:t>
      </w:r>
      <w:r w:rsidR="00E431DA">
        <w:rPr>
          <w:rFonts w:asciiTheme="minorHAnsi" w:hAnsiTheme="minorHAnsi"/>
        </w:rPr>
        <w:t>………………………………………………………..</w:t>
      </w:r>
      <w:r w:rsidRPr="00E431DA">
        <w:rPr>
          <w:rFonts w:asciiTheme="minorHAnsi" w:hAnsiTheme="minorHAnsi"/>
        </w:rPr>
        <w:t xml:space="preserve"> PLN (słownie</w:t>
      </w:r>
      <w:r w:rsidR="00B81B0D" w:rsidRPr="00E431DA">
        <w:rPr>
          <w:rFonts w:asciiTheme="minorHAnsi" w:hAnsiTheme="minorHAnsi"/>
        </w:rPr>
        <w:t xml:space="preserve">: </w:t>
      </w:r>
      <w:r w:rsidR="00E431DA">
        <w:rPr>
          <w:rFonts w:asciiTheme="minorHAnsi" w:hAnsiTheme="minorHAnsi"/>
        </w:rPr>
        <w:t>………………………………………………………………..</w:t>
      </w:r>
    </w:p>
    <w:p w14:paraId="494136B5" w14:textId="77777777" w:rsidR="00E431DA" w:rsidRDefault="00E431DA" w:rsidP="00E431DA">
      <w:pPr>
        <w:pStyle w:val="Akapitzlist"/>
        <w:suppressAutoHyphens/>
        <w:spacing w:before="0" w:after="0" w:line="240" w:lineRule="auto"/>
        <w:ind w:left="1080"/>
        <w:jc w:val="left"/>
        <w:rPr>
          <w:rFonts w:asciiTheme="minorHAnsi" w:hAnsiTheme="minorHAnsi"/>
        </w:rPr>
      </w:pPr>
    </w:p>
    <w:p w14:paraId="4E8B2F0A" w14:textId="3689CB6A" w:rsidR="00EA0439" w:rsidRPr="00E431DA" w:rsidRDefault="00E431DA" w:rsidP="00E431DA">
      <w:pPr>
        <w:pStyle w:val="Akapitzlist"/>
        <w:suppressAutoHyphens/>
        <w:spacing w:before="0" w:after="0" w:line="240" w:lineRule="auto"/>
        <w:ind w:left="108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………………………………………………………………………………………………………………………………………………………………….</w:t>
      </w:r>
      <w:r w:rsidR="00EA0439" w:rsidRPr="00E431DA">
        <w:rPr>
          <w:rFonts w:asciiTheme="minorHAnsi" w:hAnsiTheme="minorHAnsi"/>
        </w:rPr>
        <w:t xml:space="preserve"> )</w:t>
      </w:r>
    </w:p>
    <w:p w14:paraId="167E7387" w14:textId="77777777" w:rsidR="00E431DA" w:rsidRDefault="00E431DA" w:rsidP="00E431DA">
      <w:pPr>
        <w:pStyle w:val="Akapitzlist"/>
        <w:suppressAutoHyphens/>
        <w:spacing w:before="0" w:after="0" w:line="240" w:lineRule="auto"/>
        <w:ind w:left="1080"/>
        <w:jc w:val="left"/>
        <w:rPr>
          <w:rFonts w:asciiTheme="minorHAnsi" w:hAnsiTheme="minorHAnsi"/>
        </w:rPr>
      </w:pPr>
    </w:p>
    <w:p w14:paraId="4C98783C" w14:textId="4A20F37C" w:rsidR="00EA0439" w:rsidRDefault="00EA0439" w:rsidP="00E431DA">
      <w:pPr>
        <w:pStyle w:val="Akapitzlist"/>
        <w:suppressAutoHyphens/>
        <w:spacing w:before="0" w:after="0" w:line="240" w:lineRule="auto"/>
        <w:ind w:left="1080"/>
        <w:jc w:val="left"/>
        <w:rPr>
          <w:rFonts w:asciiTheme="minorHAnsi" w:hAnsiTheme="minorHAnsi"/>
        </w:rPr>
      </w:pPr>
      <w:r w:rsidRPr="00E431DA">
        <w:rPr>
          <w:rFonts w:asciiTheme="minorHAnsi" w:hAnsiTheme="minorHAnsi"/>
        </w:rPr>
        <w:t xml:space="preserve">VAT </w:t>
      </w:r>
      <w:r w:rsidR="00E431DA">
        <w:rPr>
          <w:rFonts w:asciiTheme="minorHAnsi" w:hAnsiTheme="minorHAnsi"/>
        </w:rPr>
        <w:t>………………………………………………………..</w:t>
      </w:r>
      <w:r w:rsidR="00E431DA" w:rsidRPr="00E431DA">
        <w:rPr>
          <w:rFonts w:asciiTheme="minorHAnsi" w:hAnsiTheme="minorHAnsi"/>
        </w:rPr>
        <w:t xml:space="preserve"> </w:t>
      </w:r>
      <w:r w:rsidRPr="00E431DA">
        <w:rPr>
          <w:rFonts w:asciiTheme="minorHAnsi" w:hAnsiTheme="minorHAnsi"/>
        </w:rPr>
        <w:t>PLN</w:t>
      </w:r>
    </w:p>
    <w:p w14:paraId="6D29AACB" w14:textId="77777777" w:rsidR="00E431DA" w:rsidRPr="00E431DA" w:rsidRDefault="00E431DA" w:rsidP="00E431DA">
      <w:pPr>
        <w:pStyle w:val="Akapitzlist"/>
        <w:suppressAutoHyphens/>
        <w:spacing w:before="0" w:after="0" w:line="240" w:lineRule="auto"/>
        <w:ind w:left="1080"/>
        <w:jc w:val="left"/>
        <w:rPr>
          <w:rFonts w:asciiTheme="minorHAnsi" w:hAnsiTheme="minorHAnsi"/>
        </w:rPr>
      </w:pPr>
    </w:p>
    <w:p w14:paraId="02B66D02" w14:textId="7EE5AE59" w:rsidR="00E431DA" w:rsidRDefault="00EA0439" w:rsidP="00E431DA">
      <w:pPr>
        <w:pStyle w:val="Akapitzlist"/>
        <w:suppressAutoHyphens/>
        <w:spacing w:before="0" w:after="0" w:line="240" w:lineRule="auto"/>
        <w:ind w:left="1080"/>
        <w:jc w:val="left"/>
        <w:rPr>
          <w:rFonts w:asciiTheme="minorHAnsi" w:hAnsiTheme="minorHAnsi"/>
        </w:rPr>
      </w:pPr>
      <w:r w:rsidRPr="00E431DA">
        <w:rPr>
          <w:rFonts w:asciiTheme="minorHAnsi" w:hAnsiTheme="minorHAnsi"/>
        </w:rPr>
        <w:t xml:space="preserve">Cena brutto </w:t>
      </w:r>
      <w:r w:rsidR="00E431DA">
        <w:rPr>
          <w:rFonts w:asciiTheme="minorHAnsi" w:hAnsiTheme="minorHAnsi"/>
        </w:rPr>
        <w:t>………………………………………………………..</w:t>
      </w:r>
      <w:r w:rsidR="00E431DA" w:rsidRPr="00E431DA">
        <w:rPr>
          <w:rFonts w:asciiTheme="minorHAnsi" w:hAnsiTheme="minorHAnsi"/>
        </w:rPr>
        <w:t xml:space="preserve"> </w:t>
      </w:r>
      <w:r w:rsidRPr="00E431DA">
        <w:rPr>
          <w:rFonts w:asciiTheme="minorHAnsi" w:hAnsiTheme="minorHAnsi"/>
        </w:rPr>
        <w:t>PLN (słownie</w:t>
      </w:r>
      <w:r w:rsidR="00B81B0D" w:rsidRPr="00E431DA">
        <w:rPr>
          <w:rFonts w:asciiTheme="minorHAnsi" w:hAnsiTheme="minorHAnsi"/>
        </w:rPr>
        <w:t>:</w:t>
      </w:r>
      <w:r w:rsidR="00E431DA">
        <w:rPr>
          <w:rFonts w:asciiTheme="minorHAnsi" w:hAnsiTheme="minorHAnsi"/>
        </w:rPr>
        <w:t>……………………………………………………………….</w:t>
      </w:r>
    </w:p>
    <w:p w14:paraId="63A98546" w14:textId="77777777" w:rsidR="00E431DA" w:rsidRDefault="00E431DA" w:rsidP="00E431DA">
      <w:pPr>
        <w:pStyle w:val="Akapitzlist"/>
        <w:suppressAutoHyphens/>
        <w:spacing w:before="0" w:after="0" w:line="240" w:lineRule="auto"/>
        <w:ind w:left="1080"/>
        <w:jc w:val="left"/>
        <w:rPr>
          <w:rFonts w:asciiTheme="minorHAnsi" w:hAnsiTheme="minorHAnsi"/>
        </w:rPr>
      </w:pPr>
    </w:p>
    <w:p w14:paraId="6E0CFDB6" w14:textId="7088C5E0" w:rsidR="00AB225A" w:rsidRPr="00CC0C24" w:rsidRDefault="00E431DA" w:rsidP="00CC0C24">
      <w:pPr>
        <w:pStyle w:val="Akapitzlist"/>
        <w:suppressAutoHyphens/>
        <w:spacing w:before="0" w:after="0" w:line="240" w:lineRule="auto"/>
        <w:ind w:left="108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………………………………………………………………………………………………………………………………………………………………….</w:t>
      </w:r>
      <w:r w:rsidR="00B81B0D" w:rsidRPr="00E431D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)</w:t>
      </w:r>
    </w:p>
    <w:p w14:paraId="3D0DE4E6" w14:textId="16184BED" w:rsidR="00CC0C24" w:rsidRDefault="00EA0439" w:rsidP="00CC0C24">
      <w:pPr>
        <w:suppressAutoHyphens/>
        <w:spacing w:before="0" w:after="0" w:line="240" w:lineRule="auto"/>
        <w:ind w:left="709"/>
        <w:rPr>
          <w:rFonts w:asciiTheme="minorHAnsi" w:hAnsiTheme="minorHAnsi"/>
        </w:rPr>
      </w:pPr>
      <w:r w:rsidRPr="00E431DA">
        <w:rPr>
          <w:rFonts w:asciiTheme="minorHAnsi" w:hAnsiTheme="minorHAnsi"/>
        </w:rPr>
        <w:t xml:space="preserve">Przez cenę (koszt) zamówienia strony postępowania rozumieją </w:t>
      </w:r>
      <w:r w:rsidRPr="00E431DA">
        <w:rPr>
          <w:rFonts w:asciiTheme="minorHAnsi" w:hAnsiTheme="minorHAnsi"/>
          <w:u w:val="single"/>
        </w:rPr>
        <w:t>łączny koszt za całość przedmiotu zamówienia</w:t>
      </w:r>
      <w:r w:rsidRPr="00E431DA">
        <w:rPr>
          <w:rFonts w:asciiTheme="minorHAnsi" w:hAnsiTheme="minorHAnsi"/>
        </w:rPr>
        <w:t>, stanowiący całkowite wynagrodzenie wykonawcy.</w:t>
      </w:r>
    </w:p>
    <w:tbl>
      <w:tblPr>
        <w:tblStyle w:val="Tabela-Siatka4"/>
        <w:tblW w:w="0" w:type="auto"/>
        <w:jc w:val="right"/>
        <w:tblLook w:val="04A0" w:firstRow="1" w:lastRow="0" w:firstColumn="1" w:lastColumn="0" w:noHBand="0" w:noVBand="1"/>
      </w:tblPr>
      <w:tblGrid>
        <w:gridCol w:w="495"/>
        <w:gridCol w:w="3208"/>
        <w:gridCol w:w="1279"/>
        <w:gridCol w:w="2051"/>
        <w:gridCol w:w="2051"/>
      </w:tblGrid>
      <w:tr w:rsidR="00CC0C24" w:rsidRPr="00CC0C24" w14:paraId="66F5CDC3" w14:textId="77777777" w:rsidTr="00CC0C24">
        <w:trPr>
          <w:jc w:val="right"/>
        </w:trPr>
        <w:tc>
          <w:tcPr>
            <w:tcW w:w="473" w:type="dxa"/>
            <w:shd w:val="clear" w:color="auto" w:fill="D9D9D9" w:themeFill="background1" w:themeFillShade="D9"/>
            <w:vAlign w:val="center"/>
          </w:tcPr>
          <w:p w14:paraId="3DDDE973" w14:textId="77777777" w:rsidR="00CC0C24" w:rsidRPr="00CC0C24" w:rsidRDefault="00CC0C24" w:rsidP="00CC0C24">
            <w:pPr>
              <w:spacing w:before="0" w:after="0" w:line="240" w:lineRule="auto"/>
              <w:jc w:val="center"/>
              <w:rPr>
                <w:b/>
                <w:bCs/>
              </w:rPr>
            </w:pPr>
            <w:r w:rsidRPr="00CC0C24">
              <w:rPr>
                <w:b/>
                <w:bCs/>
              </w:rPr>
              <w:t>Lp.</w:t>
            </w:r>
          </w:p>
        </w:tc>
        <w:tc>
          <w:tcPr>
            <w:tcW w:w="3208" w:type="dxa"/>
            <w:shd w:val="clear" w:color="auto" w:fill="D9D9D9" w:themeFill="background1" w:themeFillShade="D9"/>
            <w:vAlign w:val="center"/>
          </w:tcPr>
          <w:p w14:paraId="0551B693" w14:textId="77777777" w:rsidR="00CC0C24" w:rsidRPr="00CC0C24" w:rsidRDefault="00CC0C24" w:rsidP="00CC0C24">
            <w:pPr>
              <w:spacing w:before="0" w:after="0" w:line="240" w:lineRule="auto"/>
              <w:jc w:val="center"/>
              <w:rPr>
                <w:b/>
                <w:bCs/>
              </w:rPr>
            </w:pPr>
            <w:r w:rsidRPr="00CC0C24">
              <w:rPr>
                <w:b/>
                <w:bCs/>
              </w:rPr>
              <w:t>Przedmiot zamówienia</w:t>
            </w:r>
          </w:p>
        </w:tc>
        <w:tc>
          <w:tcPr>
            <w:tcW w:w="1279" w:type="dxa"/>
            <w:shd w:val="clear" w:color="auto" w:fill="D9D9D9" w:themeFill="background1" w:themeFillShade="D9"/>
            <w:vAlign w:val="center"/>
          </w:tcPr>
          <w:p w14:paraId="2AD5D80E" w14:textId="77777777" w:rsidR="00CC0C24" w:rsidRPr="00CC0C24" w:rsidRDefault="00CC0C24" w:rsidP="00CC0C24">
            <w:pPr>
              <w:spacing w:before="0" w:after="0" w:line="240" w:lineRule="auto"/>
              <w:jc w:val="center"/>
              <w:rPr>
                <w:b/>
                <w:bCs/>
              </w:rPr>
            </w:pPr>
            <w:r w:rsidRPr="00CC0C24">
              <w:rPr>
                <w:b/>
                <w:bCs/>
              </w:rPr>
              <w:t>Ilość</w:t>
            </w:r>
          </w:p>
        </w:tc>
        <w:tc>
          <w:tcPr>
            <w:tcW w:w="2051" w:type="dxa"/>
            <w:shd w:val="clear" w:color="auto" w:fill="D9D9D9" w:themeFill="background1" w:themeFillShade="D9"/>
            <w:vAlign w:val="center"/>
          </w:tcPr>
          <w:p w14:paraId="68CE62D5" w14:textId="77777777" w:rsidR="00CC0C24" w:rsidRPr="00CC0C24" w:rsidRDefault="00CC0C24" w:rsidP="00CC0C24">
            <w:pPr>
              <w:spacing w:before="0" w:after="0" w:line="240" w:lineRule="auto"/>
              <w:jc w:val="center"/>
              <w:rPr>
                <w:b/>
                <w:bCs/>
              </w:rPr>
            </w:pPr>
            <w:r w:rsidRPr="00CC0C24">
              <w:rPr>
                <w:b/>
                <w:bCs/>
              </w:rPr>
              <w:t>Cena jednostkowa netto PLN</w:t>
            </w:r>
          </w:p>
        </w:tc>
        <w:tc>
          <w:tcPr>
            <w:tcW w:w="2051" w:type="dxa"/>
            <w:shd w:val="clear" w:color="auto" w:fill="D9D9D9" w:themeFill="background1" w:themeFillShade="D9"/>
            <w:vAlign w:val="center"/>
          </w:tcPr>
          <w:p w14:paraId="50B265BC" w14:textId="77777777" w:rsidR="00CC0C24" w:rsidRPr="00CC0C24" w:rsidRDefault="00CC0C24" w:rsidP="00CC0C24">
            <w:pPr>
              <w:spacing w:before="0" w:after="0" w:line="240" w:lineRule="auto"/>
              <w:jc w:val="center"/>
              <w:rPr>
                <w:b/>
                <w:bCs/>
              </w:rPr>
            </w:pPr>
            <w:r w:rsidRPr="00CC0C24">
              <w:rPr>
                <w:b/>
                <w:bCs/>
              </w:rPr>
              <w:t>Wartość netto PLN</w:t>
            </w:r>
          </w:p>
        </w:tc>
      </w:tr>
      <w:tr w:rsidR="00CC0C24" w:rsidRPr="00CC0C24" w14:paraId="0BDAC368" w14:textId="77777777" w:rsidTr="00CC0C24">
        <w:trPr>
          <w:jc w:val="right"/>
        </w:trPr>
        <w:tc>
          <w:tcPr>
            <w:tcW w:w="473" w:type="dxa"/>
          </w:tcPr>
          <w:p w14:paraId="7EE3A454" w14:textId="77777777" w:rsidR="00CC0C24" w:rsidRPr="00CC0C24" w:rsidRDefault="00CC0C24" w:rsidP="00CC0C24">
            <w:pPr>
              <w:spacing w:before="0" w:after="0" w:line="240" w:lineRule="auto"/>
              <w:jc w:val="left"/>
            </w:pPr>
            <w:r w:rsidRPr="00CC0C24">
              <w:t>1.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41955" w14:textId="77777777" w:rsidR="00CC0C24" w:rsidRPr="00CC0C24" w:rsidRDefault="00CC0C24" w:rsidP="00CC0C24">
            <w:pPr>
              <w:spacing w:before="0" w:after="0" w:line="240" w:lineRule="auto"/>
              <w:jc w:val="left"/>
              <w:rPr>
                <w:color w:val="000000"/>
              </w:rPr>
            </w:pPr>
            <w:r w:rsidRPr="00CC0C24">
              <w:rPr>
                <w:color w:val="000000"/>
              </w:rPr>
              <w:t>Żyłka do podkaszarki 3,0 mm wielokątna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CC498" w14:textId="77777777" w:rsidR="00CC0C24" w:rsidRPr="00CC0C24" w:rsidRDefault="00CC0C24" w:rsidP="00CC0C24">
            <w:pPr>
              <w:spacing w:before="0" w:after="0" w:line="240" w:lineRule="auto"/>
              <w:jc w:val="center"/>
            </w:pPr>
            <w:r w:rsidRPr="00CC0C24">
              <w:t>2 280 metrów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ED8A8" w14:textId="191A4A39" w:rsidR="00CC0C24" w:rsidRPr="00CC0C24" w:rsidRDefault="00CC0C24" w:rsidP="00CC0C24">
            <w:pPr>
              <w:spacing w:before="0" w:after="0" w:line="240" w:lineRule="auto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A6BEA" w14:textId="2C590E02" w:rsidR="00CC0C24" w:rsidRPr="00CC0C24" w:rsidRDefault="00CC0C24" w:rsidP="00CC0C24">
            <w:pPr>
              <w:spacing w:before="0" w:after="0" w:line="240" w:lineRule="auto"/>
              <w:jc w:val="center"/>
            </w:pPr>
          </w:p>
        </w:tc>
      </w:tr>
      <w:tr w:rsidR="00CC0C24" w:rsidRPr="00CC0C24" w14:paraId="658534CE" w14:textId="77777777" w:rsidTr="00CC0C24">
        <w:trPr>
          <w:jc w:val="right"/>
        </w:trPr>
        <w:tc>
          <w:tcPr>
            <w:tcW w:w="473" w:type="dxa"/>
          </w:tcPr>
          <w:p w14:paraId="628726A0" w14:textId="77777777" w:rsidR="00CC0C24" w:rsidRPr="00CC0C24" w:rsidRDefault="00CC0C24" w:rsidP="00CC0C24">
            <w:pPr>
              <w:spacing w:before="0" w:after="0" w:line="240" w:lineRule="auto"/>
              <w:jc w:val="left"/>
            </w:pPr>
            <w:r w:rsidRPr="00CC0C24">
              <w:t>2.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1AAA7" w14:textId="77777777" w:rsidR="00CC0C24" w:rsidRPr="00CC0C24" w:rsidRDefault="00CC0C24" w:rsidP="00CC0C24">
            <w:pPr>
              <w:spacing w:before="0" w:after="0" w:line="240" w:lineRule="auto"/>
              <w:jc w:val="left"/>
              <w:rPr>
                <w:color w:val="000000"/>
              </w:rPr>
            </w:pPr>
            <w:r w:rsidRPr="00CC0C24">
              <w:rPr>
                <w:color w:val="000000"/>
              </w:rPr>
              <w:t>Żyłka do podkaszarki 3,0 mm z ząbkowanym poszyciem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CC366" w14:textId="77777777" w:rsidR="00CC0C24" w:rsidRPr="00CC0C24" w:rsidRDefault="00CC0C24" w:rsidP="00CC0C24">
            <w:pPr>
              <w:spacing w:before="0" w:after="0" w:line="240" w:lineRule="auto"/>
              <w:jc w:val="center"/>
            </w:pPr>
            <w:r w:rsidRPr="00CC0C24">
              <w:t>222 metry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10E47" w14:textId="14C8DED3" w:rsidR="00CC0C24" w:rsidRPr="00CC0C24" w:rsidRDefault="00CC0C24" w:rsidP="00CC0C24">
            <w:pPr>
              <w:spacing w:before="0" w:after="0" w:line="240" w:lineRule="auto"/>
              <w:jc w:val="center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D74C2" w14:textId="7918FA86" w:rsidR="00CC0C24" w:rsidRPr="00CC0C24" w:rsidRDefault="00CC0C24" w:rsidP="00CC0C24">
            <w:pPr>
              <w:spacing w:before="0" w:after="0" w:line="240" w:lineRule="auto"/>
              <w:jc w:val="center"/>
            </w:pPr>
          </w:p>
        </w:tc>
      </w:tr>
      <w:tr w:rsidR="00CC0C24" w:rsidRPr="00CC0C24" w14:paraId="6E6E8143" w14:textId="77777777" w:rsidTr="00CC0C24">
        <w:trPr>
          <w:jc w:val="right"/>
        </w:trPr>
        <w:tc>
          <w:tcPr>
            <w:tcW w:w="473" w:type="dxa"/>
          </w:tcPr>
          <w:p w14:paraId="4247A644" w14:textId="77777777" w:rsidR="00CC0C24" w:rsidRPr="00CC0C24" w:rsidRDefault="00CC0C24" w:rsidP="00CC0C24">
            <w:pPr>
              <w:spacing w:before="0" w:after="0" w:line="240" w:lineRule="auto"/>
              <w:jc w:val="left"/>
            </w:pPr>
            <w:r w:rsidRPr="00CC0C24">
              <w:t>3.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259F7" w14:textId="77777777" w:rsidR="00CC0C24" w:rsidRPr="00CC0C24" w:rsidRDefault="00CC0C24" w:rsidP="00CC0C24">
            <w:pPr>
              <w:spacing w:before="0" w:after="0" w:line="240" w:lineRule="auto"/>
              <w:jc w:val="left"/>
              <w:rPr>
                <w:color w:val="000000"/>
              </w:rPr>
            </w:pPr>
            <w:r w:rsidRPr="00CC0C24">
              <w:rPr>
                <w:color w:val="000000"/>
              </w:rPr>
              <w:t>Głowice do wykaszarki Husqvarna 240R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023BB6" w14:textId="77777777" w:rsidR="00CC0C24" w:rsidRPr="00CC0C24" w:rsidRDefault="00CC0C24" w:rsidP="00CC0C24">
            <w:pPr>
              <w:spacing w:before="0" w:after="0" w:line="240" w:lineRule="auto"/>
              <w:jc w:val="center"/>
            </w:pPr>
            <w:r w:rsidRPr="00CC0C24">
              <w:t>4 sztuki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98CEE" w14:textId="66D3E83A" w:rsidR="00CC0C24" w:rsidRPr="00CC0C24" w:rsidRDefault="00CC0C24" w:rsidP="00CC0C24">
            <w:pPr>
              <w:spacing w:before="0" w:after="0" w:line="240" w:lineRule="auto"/>
              <w:jc w:val="center"/>
            </w:pP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0822C" w14:textId="2E46A27A" w:rsidR="00CC0C24" w:rsidRPr="00CC0C24" w:rsidRDefault="00CC0C24" w:rsidP="00CC0C24">
            <w:pPr>
              <w:spacing w:before="0" w:after="0" w:line="240" w:lineRule="auto"/>
              <w:jc w:val="center"/>
            </w:pPr>
          </w:p>
        </w:tc>
      </w:tr>
      <w:tr w:rsidR="00CC0C24" w:rsidRPr="00CC0C24" w14:paraId="2F9376F2" w14:textId="77777777" w:rsidTr="00CC0C24">
        <w:trPr>
          <w:jc w:val="right"/>
        </w:trPr>
        <w:tc>
          <w:tcPr>
            <w:tcW w:w="473" w:type="dxa"/>
          </w:tcPr>
          <w:p w14:paraId="2061D8C9" w14:textId="77777777" w:rsidR="00CC0C24" w:rsidRPr="00CC0C24" w:rsidRDefault="00CC0C24" w:rsidP="00CC0C24">
            <w:pPr>
              <w:spacing w:before="0" w:after="0" w:line="240" w:lineRule="auto"/>
              <w:jc w:val="left"/>
            </w:pPr>
            <w:r w:rsidRPr="00CC0C24">
              <w:t>4.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6562F" w14:textId="77777777" w:rsidR="00CC0C24" w:rsidRPr="00CC0C24" w:rsidRDefault="00CC0C24" w:rsidP="00CC0C24">
            <w:pPr>
              <w:spacing w:before="0" w:after="0" w:line="240" w:lineRule="auto"/>
              <w:jc w:val="left"/>
              <w:rPr>
                <w:color w:val="000000"/>
              </w:rPr>
            </w:pPr>
            <w:r w:rsidRPr="00CC0C24">
              <w:rPr>
                <w:color w:val="000000"/>
              </w:rPr>
              <w:t>Głowice do wykaszarki Husqvarna 333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527A3" w14:textId="77777777" w:rsidR="00CC0C24" w:rsidRPr="00CC0C24" w:rsidRDefault="00CC0C24" w:rsidP="00CC0C24">
            <w:pPr>
              <w:spacing w:before="0" w:after="0" w:line="240" w:lineRule="auto"/>
              <w:jc w:val="center"/>
            </w:pPr>
            <w:r w:rsidRPr="00CC0C24">
              <w:t>4 sztuki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E5489" w14:textId="5309F465" w:rsidR="00CC0C24" w:rsidRPr="00CC0C24" w:rsidRDefault="00CC0C24" w:rsidP="00CC0C24">
            <w:pPr>
              <w:spacing w:before="0" w:after="0" w:line="240" w:lineRule="auto"/>
              <w:jc w:val="center"/>
            </w:pP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DC7B7" w14:textId="4F6CBD97" w:rsidR="00CC0C24" w:rsidRPr="00CC0C24" w:rsidRDefault="00CC0C24" w:rsidP="00CC0C24">
            <w:pPr>
              <w:spacing w:before="0" w:after="0" w:line="240" w:lineRule="auto"/>
              <w:jc w:val="center"/>
            </w:pPr>
          </w:p>
        </w:tc>
      </w:tr>
      <w:tr w:rsidR="00CC0C24" w:rsidRPr="00CC0C24" w14:paraId="5260A2E2" w14:textId="77777777" w:rsidTr="00CC0C24">
        <w:trPr>
          <w:jc w:val="right"/>
        </w:trPr>
        <w:tc>
          <w:tcPr>
            <w:tcW w:w="473" w:type="dxa"/>
          </w:tcPr>
          <w:p w14:paraId="4746F5FC" w14:textId="77777777" w:rsidR="00CC0C24" w:rsidRPr="00CC0C24" w:rsidRDefault="00CC0C24" w:rsidP="00CC0C24">
            <w:pPr>
              <w:spacing w:before="0" w:after="0" w:line="240" w:lineRule="auto"/>
              <w:jc w:val="left"/>
            </w:pPr>
            <w:r w:rsidRPr="00CC0C24">
              <w:t>5.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796BF" w14:textId="77777777" w:rsidR="00CC0C24" w:rsidRPr="00CC0C24" w:rsidRDefault="00CC0C24" w:rsidP="00CC0C24">
            <w:pPr>
              <w:spacing w:before="0" w:after="0" w:line="240" w:lineRule="auto"/>
              <w:jc w:val="left"/>
              <w:rPr>
                <w:color w:val="000000"/>
              </w:rPr>
            </w:pPr>
            <w:r w:rsidRPr="00CC0C24">
              <w:rPr>
                <w:color w:val="000000"/>
              </w:rPr>
              <w:t>Olej do smarowania łańcuchów pilarek łańcuchowych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EDAD4" w14:textId="77777777" w:rsidR="00CC0C24" w:rsidRPr="00CC0C24" w:rsidRDefault="00CC0C24" w:rsidP="00CC0C24">
            <w:pPr>
              <w:spacing w:before="0" w:after="0" w:line="240" w:lineRule="auto"/>
              <w:jc w:val="center"/>
            </w:pPr>
            <w:r w:rsidRPr="00CC0C24">
              <w:t>220 litrów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DCEC2" w14:textId="6DDCC725" w:rsidR="00CC0C24" w:rsidRPr="00CC0C24" w:rsidRDefault="00CC0C24" w:rsidP="00CC0C24">
            <w:pPr>
              <w:spacing w:before="0" w:after="0" w:line="240" w:lineRule="auto"/>
              <w:jc w:val="center"/>
            </w:pP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1B6DA" w14:textId="49D0DA77" w:rsidR="00CC0C24" w:rsidRPr="00CC0C24" w:rsidRDefault="00CC0C24" w:rsidP="00CC0C24">
            <w:pPr>
              <w:spacing w:before="0" w:after="0" w:line="240" w:lineRule="auto"/>
              <w:jc w:val="center"/>
            </w:pPr>
          </w:p>
        </w:tc>
      </w:tr>
      <w:tr w:rsidR="00CC0C24" w:rsidRPr="00CC0C24" w14:paraId="253DC3D1" w14:textId="77777777" w:rsidTr="00CC0C24">
        <w:trPr>
          <w:jc w:val="right"/>
        </w:trPr>
        <w:tc>
          <w:tcPr>
            <w:tcW w:w="473" w:type="dxa"/>
          </w:tcPr>
          <w:p w14:paraId="6055A233" w14:textId="77777777" w:rsidR="00CC0C24" w:rsidRPr="00CC0C24" w:rsidRDefault="00CC0C24" w:rsidP="00CC0C24">
            <w:pPr>
              <w:spacing w:before="0" w:after="0" w:line="240" w:lineRule="auto"/>
              <w:jc w:val="left"/>
            </w:pPr>
            <w:r w:rsidRPr="00CC0C24">
              <w:t>6.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C6029" w14:textId="050BD2F3" w:rsidR="00CC0C24" w:rsidRPr="00CC0C24" w:rsidRDefault="00CC0C24" w:rsidP="00CC0C24">
            <w:pPr>
              <w:spacing w:before="0" w:after="0" w:line="240" w:lineRule="auto"/>
              <w:jc w:val="left"/>
              <w:rPr>
                <w:color w:val="000000"/>
              </w:rPr>
            </w:pPr>
            <w:r w:rsidRPr="00CC0C24">
              <w:rPr>
                <w:color w:val="000000"/>
              </w:rPr>
              <w:t xml:space="preserve">Olej do mieszanki paliwowej 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1D25F" w14:textId="77777777" w:rsidR="00CC0C24" w:rsidRPr="00CC0C24" w:rsidRDefault="00CC0C24" w:rsidP="00CC0C24">
            <w:pPr>
              <w:spacing w:before="0" w:after="0" w:line="240" w:lineRule="auto"/>
              <w:jc w:val="center"/>
            </w:pPr>
            <w:r w:rsidRPr="00CC0C24">
              <w:t>16 litrów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30594E" w14:textId="36F01AD7" w:rsidR="00CC0C24" w:rsidRPr="00CC0C24" w:rsidRDefault="00CC0C24" w:rsidP="00CC0C24">
            <w:pPr>
              <w:spacing w:before="0" w:after="0" w:line="240" w:lineRule="auto"/>
              <w:jc w:val="center"/>
            </w:pP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EFA87" w14:textId="3FA52B58" w:rsidR="00CC0C24" w:rsidRPr="00CC0C24" w:rsidRDefault="00CC0C24" w:rsidP="00CC0C24">
            <w:pPr>
              <w:spacing w:before="0" w:after="0" w:line="240" w:lineRule="auto"/>
              <w:jc w:val="center"/>
            </w:pPr>
          </w:p>
        </w:tc>
      </w:tr>
      <w:tr w:rsidR="00CC0C24" w:rsidRPr="00CC0C24" w14:paraId="23F0EC08" w14:textId="77777777" w:rsidTr="00CC0C24">
        <w:trPr>
          <w:jc w:val="right"/>
        </w:trPr>
        <w:tc>
          <w:tcPr>
            <w:tcW w:w="473" w:type="dxa"/>
          </w:tcPr>
          <w:p w14:paraId="4D8DFA4C" w14:textId="77777777" w:rsidR="00CC0C24" w:rsidRPr="00CC0C24" w:rsidRDefault="00CC0C24" w:rsidP="00CC0C24">
            <w:pPr>
              <w:spacing w:before="0" w:after="0" w:line="240" w:lineRule="auto"/>
              <w:jc w:val="left"/>
            </w:pPr>
            <w:r w:rsidRPr="00CC0C24">
              <w:t>7.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8197D" w14:textId="31A865F5" w:rsidR="00CC0C24" w:rsidRPr="00CC0C24" w:rsidRDefault="00CC0C24" w:rsidP="00CC0C24">
            <w:pPr>
              <w:spacing w:before="0" w:after="0" w:line="240" w:lineRule="auto"/>
              <w:jc w:val="left"/>
              <w:rPr>
                <w:color w:val="000000"/>
              </w:rPr>
            </w:pPr>
            <w:r w:rsidRPr="00CC0C24">
              <w:rPr>
                <w:color w:val="000000"/>
              </w:rPr>
              <w:t xml:space="preserve">Olej do mieszanki paliwowej 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6AF1F" w14:textId="77777777" w:rsidR="00CC0C24" w:rsidRPr="00CC0C24" w:rsidRDefault="00CC0C24" w:rsidP="00CC0C24">
            <w:pPr>
              <w:spacing w:before="0" w:after="0" w:line="240" w:lineRule="auto"/>
              <w:jc w:val="center"/>
            </w:pPr>
            <w:r w:rsidRPr="00CC0C24">
              <w:t>8 litrów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90284" w14:textId="7D3556DA" w:rsidR="00CC0C24" w:rsidRPr="00CC0C24" w:rsidRDefault="00CC0C24" w:rsidP="00CC0C24">
            <w:pPr>
              <w:spacing w:before="0" w:after="0" w:line="240" w:lineRule="auto"/>
              <w:jc w:val="center"/>
            </w:pP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E25C04" w14:textId="6BF857DE" w:rsidR="00CC0C24" w:rsidRPr="00CC0C24" w:rsidRDefault="00CC0C24" w:rsidP="00CC0C24">
            <w:pPr>
              <w:spacing w:before="0" w:after="0" w:line="240" w:lineRule="auto"/>
              <w:jc w:val="center"/>
            </w:pPr>
          </w:p>
        </w:tc>
      </w:tr>
      <w:tr w:rsidR="00CC0C24" w:rsidRPr="00CC0C24" w14:paraId="68D670C5" w14:textId="77777777" w:rsidTr="00CC0C24">
        <w:trPr>
          <w:jc w:val="right"/>
        </w:trPr>
        <w:tc>
          <w:tcPr>
            <w:tcW w:w="473" w:type="dxa"/>
          </w:tcPr>
          <w:p w14:paraId="6C9BBBEE" w14:textId="77777777" w:rsidR="00CC0C24" w:rsidRPr="00CC0C24" w:rsidRDefault="00CC0C24" w:rsidP="00CC0C24">
            <w:pPr>
              <w:spacing w:before="0" w:after="0" w:line="240" w:lineRule="auto"/>
              <w:jc w:val="left"/>
            </w:pPr>
            <w:r w:rsidRPr="00CC0C24">
              <w:t>8.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58F2D" w14:textId="262C99E4" w:rsidR="00CC0C24" w:rsidRPr="00CC0C24" w:rsidRDefault="00CC0C24" w:rsidP="00CC0C24">
            <w:pPr>
              <w:spacing w:before="0" w:after="0" w:line="240" w:lineRule="auto"/>
              <w:jc w:val="left"/>
              <w:rPr>
                <w:color w:val="000000"/>
              </w:rPr>
            </w:pPr>
            <w:r w:rsidRPr="00CC0C24">
              <w:rPr>
                <w:color w:val="000000"/>
              </w:rPr>
              <w:t>Olej do kosiarek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D2729B" w14:textId="77777777" w:rsidR="00CC0C24" w:rsidRPr="00CC0C24" w:rsidRDefault="00CC0C24" w:rsidP="00CC0C24">
            <w:pPr>
              <w:spacing w:before="0" w:after="0" w:line="240" w:lineRule="auto"/>
              <w:jc w:val="center"/>
            </w:pPr>
            <w:r w:rsidRPr="00CC0C24">
              <w:t>2,8 litra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3AC87" w14:textId="70F226D6" w:rsidR="00CC0C24" w:rsidRPr="00CC0C24" w:rsidRDefault="00CC0C24" w:rsidP="00CC0C24">
            <w:pPr>
              <w:spacing w:before="0" w:after="0" w:line="240" w:lineRule="auto"/>
              <w:jc w:val="center"/>
            </w:pP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E9993" w14:textId="3AD72D79" w:rsidR="00CC0C24" w:rsidRPr="00CC0C24" w:rsidRDefault="00CC0C24" w:rsidP="00CC0C24">
            <w:pPr>
              <w:spacing w:before="0" w:after="0" w:line="240" w:lineRule="auto"/>
              <w:jc w:val="center"/>
            </w:pPr>
          </w:p>
        </w:tc>
      </w:tr>
      <w:tr w:rsidR="00CC0C24" w:rsidRPr="00CC0C24" w14:paraId="546892EA" w14:textId="77777777" w:rsidTr="00CC0C24">
        <w:trPr>
          <w:jc w:val="right"/>
        </w:trPr>
        <w:tc>
          <w:tcPr>
            <w:tcW w:w="473" w:type="dxa"/>
            <w:tcBorders>
              <w:right w:val="single" w:sz="4" w:space="0" w:color="auto"/>
            </w:tcBorders>
          </w:tcPr>
          <w:p w14:paraId="05B123A4" w14:textId="77777777" w:rsidR="00CC0C24" w:rsidRPr="00CC0C24" w:rsidRDefault="00CC0C24" w:rsidP="00CC0C24">
            <w:pPr>
              <w:spacing w:before="0" w:after="0" w:line="240" w:lineRule="auto"/>
              <w:jc w:val="left"/>
            </w:pPr>
            <w:r w:rsidRPr="00CC0C24">
              <w:t>9.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0F788" w14:textId="245C2BE4" w:rsidR="00CC0C24" w:rsidRPr="00CC0C24" w:rsidRDefault="00CC0C24" w:rsidP="00CC0C24">
            <w:pPr>
              <w:spacing w:before="0" w:after="0" w:line="240" w:lineRule="auto"/>
              <w:jc w:val="left"/>
              <w:rPr>
                <w:color w:val="000000"/>
              </w:rPr>
            </w:pPr>
            <w:r w:rsidRPr="00CC0C24">
              <w:rPr>
                <w:color w:val="000000"/>
              </w:rPr>
              <w:t>Łańcuch tnący 32 zęby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51C02" w14:textId="77777777" w:rsidR="00CC0C24" w:rsidRPr="00CC0C24" w:rsidRDefault="00CC0C24" w:rsidP="00CC0C24">
            <w:pPr>
              <w:spacing w:before="0" w:after="0" w:line="240" w:lineRule="auto"/>
              <w:jc w:val="center"/>
            </w:pPr>
            <w:r w:rsidRPr="00CC0C24">
              <w:t>22 sztuki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05F74" w14:textId="5FAF7392" w:rsidR="00CC0C24" w:rsidRPr="00CC0C24" w:rsidRDefault="00CC0C24" w:rsidP="00CC0C24">
            <w:pPr>
              <w:spacing w:before="0" w:after="0" w:line="240" w:lineRule="auto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AC01A" w14:textId="72295CF2" w:rsidR="00CC0C24" w:rsidRPr="00CC0C24" w:rsidRDefault="00CC0C24" w:rsidP="00CC0C24">
            <w:pPr>
              <w:spacing w:before="0" w:after="0" w:line="240" w:lineRule="auto"/>
              <w:jc w:val="center"/>
            </w:pPr>
          </w:p>
        </w:tc>
      </w:tr>
      <w:tr w:rsidR="00CC0C24" w:rsidRPr="00CC0C24" w14:paraId="190EE724" w14:textId="77777777" w:rsidTr="00CC0C24">
        <w:trPr>
          <w:jc w:val="right"/>
        </w:trPr>
        <w:tc>
          <w:tcPr>
            <w:tcW w:w="473" w:type="dxa"/>
          </w:tcPr>
          <w:p w14:paraId="4AD9034F" w14:textId="77777777" w:rsidR="00CC0C24" w:rsidRPr="00CC0C24" w:rsidRDefault="00CC0C24" w:rsidP="00CC0C24">
            <w:pPr>
              <w:spacing w:before="0" w:after="0" w:line="240" w:lineRule="auto"/>
              <w:jc w:val="left"/>
            </w:pPr>
            <w:r w:rsidRPr="00CC0C24">
              <w:t>10.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0C18C" w14:textId="3E1B7969" w:rsidR="00CC0C24" w:rsidRPr="00CC0C24" w:rsidRDefault="00CC0C24" w:rsidP="00CC0C24">
            <w:pPr>
              <w:spacing w:before="0" w:after="0" w:line="240" w:lineRule="auto"/>
              <w:jc w:val="left"/>
              <w:rPr>
                <w:color w:val="000000"/>
              </w:rPr>
            </w:pPr>
            <w:r w:rsidRPr="00CC0C24">
              <w:rPr>
                <w:color w:val="000000"/>
              </w:rPr>
              <w:t>Łańcuch do piły Husqvarna 32 zęby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EDD526" w14:textId="77777777" w:rsidR="00CC0C24" w:rsidRPr="00CC0C24" w:rsidRDefault="00CC0C24" w:rsidP="00CC0C24">
            <w:pPr>
              <w:spacing w:before="0" w:after="0" w:line="240" w:lineRule="auto"/>
              <w:jc w:val="center"/>
            </w:pPr>
            <w:r w:rsidRPr="00CC0C24">
              <w:t>4 sztuki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1702FA" w14:textId="2F1AB8F2" w:rsidR="00CC0C24" w:rsidRPr="00CC0C24" w:rsidRDefault="00CC0C24" w:rsidP="00CC0C24">
            <w:pPr>
              <w:spacing w:before="0" w:after="0" w:line="240" w:lineRule="auto"/>
              <w:jc w:val="center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9F813" w14:textId="027C3262" w:rsidR="00CC0C24" w:rsidRPr="00CC0C24" w:rsidRDefault="00CC0C24" w:rsidP="00CC0C24">
            <w:pPr>
              <w:spacing w:before="0" w:after="0" w:line="240" w:lineRule="auto"/>
              <w:jc w:val="center"/>
            </w:pPr>
          </w:p>
        </w:tc>
      </w:tr>
      <w:tr w:rsidR="00CC0C24" w:rsidRPr="00CC0C24" w14:paraId="176DAF58" w14:textId="77777777" w:rsidTr="00CC0C24">
        <w:trPr>
          <w:jc w:val="right"/>
        </w:trPr>
        <w:tc>
          <w:tcPr>
            <w:tcW w:w="473" w:type="dxa"/>
          </w:tcPr>
          <w:p w14:paraId="6BC61BAE" w14:textId="77777777" w:rsidR="00CC0C24" w:rsidRPr="00CC0C24" w:rsidRDefault="00CC0C24" w:rsidP="00CC0C24">
            <w:pPr>
              <w:spacing w:before="0" w:after="0" w:line="240" w:lineRule="auto"/>
              <w:jc w:val="left"/>
            </w:pPr>
            <w:r w:rsidRPr="00CC0C24">
              <w:t>11.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0C69E" w14:textId="3F0D78ED" w:rsidR="00CC0C24" w:rsidRPr="00CC0C24" w:rsidRDefault="00CC0C24" w:rsidP="00CC0C24">
            <w:pPr>
              <w:spacing w:before="0" w:after="0" w:line="240" w:lineRule="auto"/>
              <w:jc w:val="left"/>
              <w:rPr>
                <w:color w:val="000000"/>
              </w:rPr>
            </w:pPr>
            <w:r w:rsidRPr="00CC0C24">
              <w:rPr>
                <w:color w:val="000000"/>
              </w:rPr>
              <w:t>Łańcuch do piły Husqvarna 34 zęby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05E29" w14:textId="77777777" w:rsidR="00CC0C24" w:rsidRPr="00CC0C24" w:rsidRDefault="00CC0C24" w:rsidP="00CC0C24">
            <w:pPr>
              <w:spacing w:before="0" w:after="0" w:line="240" w:lineRule="auto"/>
              <w:jc w:val="center"/>
            </w:pPr>
            <w:r w:rsidRPr="00CC0C24">
              <w:t>4 sztuki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91EAA" w14:textId="178AEB0F" w:rsidR="00CC0C24" w:rsidRPr="00CC0C24" w:rsidRDefault="00CC0C24" w:rsidP="00CC0C24">
            <w:pPr>
              <w:spacing w:before="0" w:after="0" w:line="240" w:lineRule="auto"/>
              <w:jc w:val="center"/>
            </w:pP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A3C72" w14:textId="0649621E" w:rsidR="00CC0C24" w:rsidRPr="00CC0C24" w:rsidRDefault="00CC0C24" w:rsidP="00CC0C24">
            <w:pPr>
              <w:spacing w:before="0" w:after="0" w:line="240" w:lineRule="auto"/>
              <w:jc w:val="center"/>
            </w:pPr>
          </w:p>
        </w:tc>
      </w:tr>
      <w:tr w:rsidR="00CC0C24" w:rsidRPr="00CC0C24" w14:paraId="4090C909" w14:textId="77777777" w:rsidTr="00CC0C24">
        <w:trPr>
          <w:jc w:val="right"/>
        </w:trPr>
        <w:tc>
          <w:tcPr>
            <w:tcW w:w="473" w:type="dxa"/>
          </w:tcPr>
          <w:p w14:paraId="65EC72D9" w14:textId="77777777" w:rsidR="00CC0C24" w:rsidRPr="00CC0C24" w:rsidRDefault="00CC0C24" w:rsidP="00CC0C24">
            <w:pPr>
              <w:spacing w:before="0" w:after="0" w:line="240" w:lineRule="auto"/>
              <w:jc w:val="left"/>
            </w:pPr>
            <w:r w:rsidRPr="00CC0C24">
              <w:t>12.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ECB4B" w14:textId="77777777" w:rsidR="00CC0C24" w:rsidRPr="00CC0C24" w:rsidRDefault="00CC0C24" w:rsidP="00CC0C24">
            <w:pPr>
              <w:spacing w:before="0" w:after="0" w:line="240" w:lineRule="auto"/>
              <w:jc w:val="left"/>
              <w:rPr>
                <w:color w:val="000000"/>
              </w:rPr>
            </w:pPr>
            <w:r w:rsidRPr="00CC0C24">
              <w:rPr>
                <w:color w:val="000000"/>
              </w:rPr>
              <w:t>Filtr powietrza do silnika Briggs nr części 491588S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9DBA1" w14:textId="77777777" w:rsidR="00CC0C24" w:rsidRPr="00CC0C24" w:rsidRDefault="00CC0C24" w:rsidP="00CC0C24">
            <w:pPr>
              <w:spacing w:before="0" w:after="0" w:line="240" w:lineRule="auto"/>
              <w:jc w:val="center"/>
            </w:pPr>
            <w:r w:rsidRPr="00CC0C24">
              <w:t>3 sztuki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B9217" w14:textId="5B57361B" w:rsidR="00CC0C24" w:rsidRPr="00CC0C24" w:rsidRDefault="00CC0C24" w:rsidP="00CC0C24">
            <w:pPr>
              <w:spacing w:before="0" w:after="0" w:line="240" w:lineRule="auto"/>
              <w:jc w:val="center"/>
            </w:pP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07E0E" w14:textId="75DF5A38" w:rsidR="00CC0C24" w:rsidRPr="00CC0C24" w:rsidRDefault="00CC0C24" w:rsidP="00CC0C24">
            <w:pPr>
              <w:spacing w:before="0" w:after="0" w:line="240" w:lineRule="auto"/>
              <w:jc w:val="center"/>
            </w:pPr>
          </w:p>
        </w:tc>
      </w:tr>
      <w:tr w:rsidR="00CC0C24" w:rsidRPr="00CC0C24" w14:paraId="6E908E7C" w14:textId="77777777" w:rsidTr="00CC0C24">
        <w:trPr>
          <w:jc w:val="right"/>
        </w:trPr>
        <w:tc>
          <w:tcPr>
            <w:tcW w:w="473" w:type="dxa"/>
          </w:tcPr>
          <w:p w14:paraId="0D7D321E" w14:textId="77777777" w:rsidR="00CC0C24" w:rsidRPr="00CC0C24" w:rsidRDefault="00CC0C24" w:rsidP="00CC0C24">
            <w:pPr>
              <w:spacing w:before="0" w:after="0" w:line="240" w:lineRule="auto"/>
              <w:jc w:val="left"/>
            </w:pPr>
            <w:r w:rsidRPr="00CC0C24">
              <w:t>13.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86631" w14:textId="68CEA6A1" w:rsidR="00CC0C24" w:rsidRPr="00CC0C24" w:rsidRDefault="00CC0C24" w:rsidP="00CC0C24">
            <w:pPr>
              <w:spacing w:before="0" w:after="0" w:line="240" w:lineRule="auto"/>
              <w:jc w:val="left"/>
              <w:rPr>
                <w:color w:val="000000"/>
              </w:rPr>
            </w:pPr>
            <w:r w:rsidRPr="00CC0C24">
              <w:rPr>
                <w:color w:val="000000"/>
              </w:rPr>
              <w:t xml:space="preserve">Filtr powietrza do kosy Husqvarna 545RX 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52F9B" w14:textId="77777777" w:rsidR="00CC0C24" w:rsidRPr="00CC0C24" w:rsidRDefault="00CC0C24" w:rsidP="00CC0C24">
            <w:pPr>
              <w:spacing w:before="0" w:after="0" w:line="240" w:lineRule="auto"/>
              <w:jc w:val="center"/>
            </w:pPr>
            <w:r w:rsidRPr="00CC0C24">
              <w:t>3 sztuki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023EC" w14:textId="31C9A8A8" w:rsidR="00CC0C24" w:rsidRPr="00CC0C24" w:rsidRDefault="00CC0C24" w:rsidP="00CC0C24">
            <w:pPr>
              <w:spacing w:before="0" w:after="0" w:line="240" w:lineRule="auto"/>
              <w:jc w:val="center"/>
            </w:pP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F140A" w14:textId="316B8E93" w:rsidR="00CC0C24" w:rsidRPr="00CC0C24" w:rsidRDefault="00CC0C24" w:rsidP="00CC0C24">
            <w:pPr>
              <w:spacing w:before="0" w:after="0" w:line="240" w:lineRule="auto"/>
              <w:jc w:val="center"/>
            </w:pPr>
          </w:p>
        </w:tc>
      </w:tr>
      <w:tr w:rsidR="00CC0C24" w:rsidRPr="00CC0C24" w14:paraId="18CD48E9" w14:textId="77777777" w:rsidTr="00CC0C24">
        <w:trPr>
          <w:jc w:val="right"/>
        </w:trPr>
        <w:tc>
          <w:tcPr>
            <w:tcW w:w="473" w:type="dxa"/>
          </w:tcPr>
          <w:p w14:paraId="3AB7167F" w14:textId="77777777" w:rsidR="00CC0C24" w:rsidRPr="00CC0C24" w:rsidRDefault="00CC0C24" w:rsidP="00CC0C24">
            <w:pPr>
              <w:spacing w:before="0" w:after="0" w:line="240" w:lineRule="auto"/>
              <w:jc w:val="left"/>
            </w:pPr>
            <w:r w:rsidRPr="00CC0C24">
              <w:t>14.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6CBE6" w14:textId="4845BBAA" w:rsidR="00CC0C24" w:rsidRPr="00CC0C24" w:rsidRDefault="00CC0C24" w:rsidP="00CC0C24">
            <w:pPr>
              <w:spacing w:before="0" w:after="0" w:line="240" w:lineRule="auto"/>
              <w:jc w:val="left"/>
              <w:rPr>
                <w:color w:val="000000"/>
              </w:rPr>
            </w:pPr>
            <w:r w:rsidRPr="00CC0C24">
              <w:rPr>
                <w:color w:val="000000"/>
              </w:rPr>
              <w:t xml:space="preserve">Filtr powietrza do kosy Husqvarna 345RX 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28EE26" w14:textId="77777777" w:rsidR="00CC0C24" w:rsidRPr="00CC0C24" w:rsidRDefault="00CC0C24" w:rsidP="00CC0C24">
            <w:pPr>
              <w:spacing w:before="0" w:after="0" w:line="240" w:lineRule="auto"/>
              <w:jc w:val="center"/>
            </w:pPr>
            <w:r w:rsidRPr="00CC0C24">
              <w:t>3 sztuka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51F78" w14:textId="21DF179E" w:rsidR="00CC0C24" w:rsidRPr="00CC0C24" w:rsidRDefault="00CC0C24" w:rsidP="00CC0C24">
            <w:pPr>
              <w:spacing w:before="0" w:after="0" w:line="240" w:lineRule="auto"/>
              <w:jc w:val="center"/>
            </w:pP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4F525" w14:textId="1A909A2B" w:rsidR="00CC0C24" w:rsidRPr="00CC0C24" w:rsidRDefault="00CC0C24" w:rsidP="00CC0C24">
            <w:pPr>
              <w:spacing w:before="0" w:after="0" w:line="240" w:lineRule="auto"/>
              <w:jc w:val="center"/>
            </w:pPr>
          </w:p>
        </w:tc>
      </w:tr>
      <w:tr w:rsidR="00CC0C24" w:rsidRPr="00CC0C24" w14:paraId="069E48BC" w14:textId="77777777" w:rsidTr="00CC0C24">
        <w:trPr>
          <w:jc w:val="right"/>
        </w:trPr>
        <w:tc>
          <w:tcPr>
            <w:tcW w:w="473" w:type="dxa"/>
          </w:tcPr>
          <w:p w14:paraId="1672DC87" w14:textId="77777777" w:rsidR="00CC0C24" w:rsidRPr="00CC0C24" w:rsidRDefault="00CC0C24" w:rsidP="00CC0C24">
            <w:pPr>
              <w:spacing w:before="0" w:after="0" w:line="240" w:lineRule="auto"/>
              <w:jc w:val="left"/>
            </w:pPr>
            <w:r w:rsidRPr="00CC0C24">
              <w:t>15.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2DE44" w14:textId="363D4D63" w:rsidR="00CC0C24" w:rsidRPr="00CC0C24" w:rsidRDefault="00CC0C24" w:rsidP="00CC0C24">
            <w:pPr>
              <w:spacing w:before="0" w:after="0" w:line="240" w:lineRule="auto"/>
              <w:jc w:val="left"/>
              <w:rPr>
                <w:color w:val="000000"/>
              </w:rPr>
            </w:pPr>
            <w:r w:rsidRPr="00CC0C24">
              <w:rPr>
                <w:color w:val="000000"/>
              </w:rPr>
              <w:t xml:space="preserve">Filtr powietrza do kosy Husqvarna 235R 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5AB85" w14:textId="77777777" w:rsidR="00CC0C24" w:rsidRPr="00CC0C24" w:rsidRDefault="00CC0C24" w:rsidP="00CC0C24">
            <w:pPr>
              <w:spacing w:before="0" w:after="0" w:line="240" w:lineRule="auto"/>
              <w:jc w:val="center"/>
            </w:pPr>
            <w:r w:rsidRPr="00CC0C24">
              <w:t>3 sztuka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E1FED6" w14:textId="055BCF5F" w:rsidR="00CC0C24" w:rsidRPr="00CC0C24" w:rsidRDefault="00CC0C24" w:rsidP="00CC0C24">
            <w:pPr>
              <w:spacing w:before="0" w:after="0" w:line="240" w:lineRule="auto"/>
              <w:jc w:val="center"/>
            </w:pP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FA1257" w14:textId="33EC8822" w:rsidR="00CC0C24" w:rsidRPr="00CC0C24" w:rsidRDefault="00CC0C24" w:rsidP="00CC0C24">
            <w:pPr>
              <w:spacing w:before="0" w:after="0" w:line="240" w:lineRule="auto"/>
              <w:jc w:val="center"/>
            </w:pPr>
          </w:p>
        </w:tc>
      </w:tr>
      <w:tr w:rsidR="00CC0C24" w:rsidRPr="00CC0C24" w14:paraId="10D595B6" w14:textId="77777777" w:rsidTr="00CC0C24">
        <w:trPr>
          <w:trHeight w:val="378"/>
          <w:jc w:val="right"/>
        </w:trPr>
        <w:tc>
          <w:tcPr>
            <w:tcW w:w="473" w:type="dxa"/>
            <w:tcBorders>
              <w:bottom w:val="single" w:sz="4" w:space="0" w:color="auto"/>
            </w:tcBorders>
          </w:tcPr>
          <w:p w14:paraId="0158FF76" w14:textId="77777777" w:rsidR="00CC0C24" w:rsidRPr="00CC0C24" w:rsidRDefault="00CC0C24" w:rsidP="00CC0C24">
            <w:pPr>
              <w:spacing w:before="0" w:after="0" w:line="240" w:lineRule="auto"/>
              <w:jc w:val="left"/>
            </w:pPr>
            <w:r w:rsidRPr="00CC0C24">
              <w:t>16.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CF6F5" w14:textId="77777777" w:rsidR="00CC0C24" w:rsidRPr="00CC0C24" w:rsidRDefault="00CC0C24" w:rsidP="00CC0C24">
            <w:pPr>
              <w:spacing w:before="0" w:after="0" w:line="240" w:lineRule="auto"/>
              <w:jc w:val="left"/>
              <w:rPr>
                <w:color w:val="000000"/>
              </w:rPr>
            </w:pPr>
            <w:r w:rsidRPr="00CC0C24">
              <w:rPr>
                <w:color w:val="000000"/>
              </w:rPr>
              <w:t>Gaśnica na owady 750 ml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AEB78" w14:textId="77777777" w:rsidR="00CC0C24" w:rsidRPr="00CC0C24" w:rsidRDefault="00CC0C24" w:rsidP="00CC0C24">
            <w:pPr>
              <w:spacing w:before="0" w:after="0" w:line="240" w:lineRule="auto"/>
              <w:jc w:val="center"/>
            </w:pPr>
            <w:r w:rsidRPr="00CC0C24">
              <w:t>4 sztuki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8576D" w14:textId="11595612" w:rsidR="00CC0C24" w:rsidRPr="00CC0C24" w:rsidRDefault="00CC0C24" w:rsidP="00CC0C24">
            <w:pPr>
              <w:spacing w:before="0" w:after="0" w:line="240" w:lineRule="auto"/>
              <w:jc w:val="center"/>
            </w:pP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DEBBC1" w14:textId="65BF747D" w:rsidR="00CC0C24" w:rsidRPr="00CC0C24" w:rsidRDefault="00CC0C24" w:rsidP="00CC0C24">
            <w:pPr>
              <w:spacing w:before="0" w:after="0" w:line="240" w:lineRule="auto"/>
              <w:jc w:val="center"/>
            </w:pPr>
          </w:p>
        </w:tc>
      </w:tr>
      <w:tr w:rsidR="00CC0C24" w:rsidRPr="00CC0C24" w14:paraId="57F55D8E" w14:textId="77777777" w:rsidTr="00CC0C24">
        <w:trPr>
          <w:trHeight w:val="411"/>
          <w:jc w:val="right"/>
        </w:trPr>
        <w:tc>
          <w:tcPr>
            <w:tcW w:w="473" w:type="dxa"/>
          </w:tcPr>
          <w:p w14:paraId="6CDD1C3D" w14:textId="77777777" w:rsidR="00CC0C24" w:rsidRPr="00CC0C24" w:rsidRDefault="00CC0C24" w:rsidP="00CC0C24">
            <w:pPr>
              <w:spacing w:before="0" w:after="0" w:line="240" w:lineRule="auto"/>
              <w:jc w:val="left"/>
            </w:pPr>
            <w:r w:rsidRPr="00CC0C24">
              <w:t>17.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1480B" w14:textId="24CD0916" w:rsidR="00CC0C24" w:rsidRPr="00CC0C24" w:rsidRDefault="00CC0C24" w:rsidP="00CC0C24">
            <w:pPr>
              <w:spacing w:before="0" w:after="0" w:line="240" w:lineRule="auto"/>
              <w:jc w:val="left"/>
              <w:rPr>
                <w:color w:val="000000"/>
              </w:rPr>
            </w:pPr>
            <w:r w:rsidRPr="00CC0C24">
              <w:rPr>
                <w:color w:val="000000"/>
              </w:rPr>
              <w:t xml:space="preserve">Olej do mieszanki paliwowej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85BFD0" w14:textId="77777777" w:rsidR="00CC0C24" w:rsidRPr="00CC0C24" w:rsidRDefault="00CC0C24" w:rsidP="00CC0C24">
            <w:pPr>
              <w:spacing w:before="0" w:after="0" w:line="240" w:lineRule="auto"/>
              <w:jc w:val="center"/>
            </w:pPr>
            <w:r w:rsidRPr="00CC0C24">
              <w:t xml:space="preserve">8 litrów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C651C" w14:textId="488759D4" w:rsidR="00CC0C24" w:rsidRPr="00CC0C24" w:rsidRDefault="00CC0C24" w:rsidP="00CC0C24">
            <w:pPr>
              <w:spacing w:before="0" w:after="0" w:line="240" w:lineRule="auto"/>
              <w:jc w:val="center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F8EC7" w14:textId="2BDE7C75" w:rsidR="00CC0C24" w:rsidRPr="00CC0C24" w:rsidRDefault="00CC0C24" w:rsidP="00CC0C24">
            <w:pPr>
              <w:spacing w:before="0" w:after="0" w:line="240" w:lineRule="auto"/>
              <w:jc w:val="center"/>
            </w:pPr>
          </w:p>
        </w:tc>
      </w:tr>
      <w:tr w:rsidR="00CC0C24" w:rsidRPr="00CC0C24" w14:paraId="7728E60A" w14:textId="77777777" w:rsidTr="00CC0C24">
        <w:trPr>
          <w:trHeight w:val="402"/>
          <w:jc w:val="right"/>
        </w:trPr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14:paraId="7B12F4B0" w14:textId="77777777" w:rsidR="00CC0C24" w:rsidRPr="00CC0C24" w:rsidRDefault="00CC0C24" w:rsidP="00CC0C24">
            <w:pPr>
              <w:spacing w:before="0" w:after="0" w:line="240" w:lineRule="auto"/>
              <w:jc w:val="left"/>
            </w:pPr>
            <w:r w:rsidRPr="00CC0C24">
              <w:t>18.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1F78E" w14:textId="77777777" w:rsidR="00CC0C24" w:rsidRPr="00CC0C24" w:rsidRDefault="00CC0C24" w:rsidP="00CC0C24">
            <w:pPr>
              <w:spacing w:before="0" w:after="0" w:line="240" w:lineRule="auto"/>
              <w:jc w:val="left"/>
              <w:rPr>
                <w:color w:val="000000"/>
              </w:rPr>
            </w:pPr>
            <w:r w:rsidRPr="00CC0C24">
              <w:rPr>
                <w:color w:val="000000"/>
              </w:rPr>
              <w:t>Rozpuszczalnik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2C08C" w14:textId="77777777" w:rsidR="00CC0C24" w:rsidRPr="00CC0C24" w:rsidRDefault="00CC0C24" w:rsidP="00CC0C24">
            <w:pPr>
              <w:spacing w:before="0" w:after="0" w:line="240" w:lineRule="auto"/>
              <w:jc w:val="center"/>
            </w:pPr>
            <w:r w:rsidRPr="00CC0C24">
              <w:t>5 litrów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1C362" w14:textId="6B5C21BE" w:rsidR="00CC0C24" w:rsidRPr="00CC0C24" w:rsidRDefault="00CC0C24" w:rsidP="00CC0C24">
            <w:pPr>
              <w:spacing w:before="0" w:after="0" w:line="240" w:lineRule="auto"/>
              <w:jc w:val="center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13847" w14:textId="30A7AE82" w:rsidR="00CC0C24" w:rsidRPr="00CC0C24" w:rsidRDefault="00CC0C24" w:rsidP="00CC0C24">
            <w:pPr>
              <w:spacing w:before="0" w:after="0" w:line="240" w:lineRule="auto"/>
              <w:jc w:val="center"/>
            </w:pPr>
          </w:p>
        </w:tc>
      </w:tr>
      <w:tr w:rsidR="00CC0C24" w:rsidRPr="00CC0C24" w14:paraId="6C3E47E5" w14:textId="77777777" w:rsidTr="00CC0C24">
        <w:trPr>
          <w:jc w:val="right"/>
        </w:trPr>
        <w:tc>
          <w:tcPr>
            <w:tcW w:w="701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770DFD59" w14:textId="19B22319" w:rsidR="00CC0C24" w:rsidRPr="00CC0C24" w:rsidRDefault="00CC0C24" w:rsidP="00CC0C24">
            <w:pPr>
              <w:spacing w:before="0" w:after="0" w:line="240" w:lineRule="auto"/>
              <w:jc w:val="right"/>
            </w:pPr>
            <w:r w:rsidRPr="00CC0C24">
              <w:rPr>
                <w:b/>
              </w:rPr>
              <w:t xml:space="preserve">Wartość netto PLN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BD38F0" w14:textId="61F9365E" w:rsidR="00CC0C24" w:rsidRPr="00CC0C24" w:rsidRDefault="00CC0C24" w:rsidP="00CC0C24">
            <w:pPr>
              <w:spacing w:before="0" w:after="0" w:line="240" w:lineRule="auto"/>
              <w:jc w:val="center"/>
            </w:pPr>
          </w:p>
        </w:tc>
      </w:tr>
    </w:tbl>
    <w:p w14:paraId="49B22A10" w14:textId="77777777" w:rsidR="00CC0C24" w:rsidRPr="00CC0C24" w:rsidRDefault="00CC0C24" w:rsidP="00CC0C24">
      <w:pPr>
        <w:suppressAutoHyphens/>
        <w:rPr>
          <w:rFonts w:asciiTheme="minorHAnsi" w:hAnsiTheme="minorHAnsi"/>
          <w:bCs/>
        </w:rPr>
      </w:pPr>
    </w:p>
    <w:p w14:paraId="65B74475" w14:textId="44B635E6" w:rsidR="005C509C" w:rsidRPr="005C509C" w:rsidRDefault="005C509C" w:rsidP="005C509C">
      <w:pPr>
        <w:pStyle w:val="Akapitzlist"/>
        <w:numPr>
          <w:ilvl w:val="0"/>
          <w:numId w:val="39"/>
        </w:numPr>
        <w:suppressAutoHyphens/>
        <w:rPr>
          <w:rFonts w:asciiTheme="minorHAnsi" w:hAnsiTheme="minorHAnsi"/>
          <w:b/>
          <w:sz w:val="22"/>
        </w:rPr>
      </w:pPr>
      <w:r w:rsidRPr="005C509C">
        <w:rPr>
          <w:rFonts w:asciiTheme="minorHAnsi" w:hAnsiTheme="minorHAnsi"/>
          <w:b/>
          <w:bCs/>
          <w:sz w:val="22"/>
        </w:rPr>
        <w:lastRenderedPageBreak/>
        <w:t>Część 2: Zakup materiałów eksploatacyjnych do wykonywania prac utrzymaniowych na Zbiorniku Wodnym Klimkówka</w:t>
      </w:r>
    </w:p>
    <w:p w14:paraId="705D4477" w14:textId="5926C278" w:rsidR="005C509C" w:rsidRPr="005C509C" w:rsidRDefault="005C509C" w:rsidP="005C509C">
      <w:pPr>
        <w:pStyle w:val="Akapitzlist"/>
        <w:numPr>
          <w:ilvl w:val="0"/>
          <w:numId w:val="40"/>
        </w:numPr>
        <w:suppressAutoHyphens/>
        <w:rPr>
          <w:rFonts w:asciiTheme="minorHAnsi" w:hAnsiTheme="minorHAnsi"/>
          <w:bCs/>
          <w:u w:val="single"/>
        </w:rPr>
      </w:pPr>
      <w:r w:rsidRPr="005C509C">
        <w:rPr>
          <w:rFonts w:asciiTheme="minorHAnsi" w:hAnsiTheme="minorHAnsi"/>
          <w:bCs/>
          <w:u w:val="single"/>
        </w:rPr>
        <w:t>Cena za wykonanie przedmiotu zamówienia wynosi:</w:t>
      </w:r>
    </w:p>
    <w:p w14:paraId="45187A5F" w14:textId="77777777" w:rsidR="005C509C" w:rsidRDefault="005C509C" w:rsidP="005C509C">
      <w:pPr>
        <w:pStyle w:val="Akapitzlist"/>
        <w:suppressAutoHyphens/>
        <w:spacing w:before="0" w:after="0" w:line="240" w:lineRule="auto"/>
        <w:ind w:left="1080"/>
        <w:jc w:val="left"/>
        <w:rPr>
          <w:rFonts w:asciiTheme="minorHAnsi" w:hAnsiTheme="minorHAnsi"/>
        </w:rPr>
      </w:pPr>
    </w:p>
    <w:p w14:paraId="571B7324" w14:textId="77777777" w:rsidR="005C509C" w:rsidRDefault="005C509C" w:rsidP="005C509C">
      <w:pPr>
        <w:pStyle w:val="Akapitzlist"/>
        <w:suppressAutoHyphens/>
        <w:spacing w:before="0" w:after="0" w:line="240" w:lineRule="auto"/>
        <w:ind w:left="1080"/>
        <w:jc w:val="left"/>
        <w:rPr>
          <w:rFonts w:asciiTheme="minorHAnsi" w:hAnsiTheme="minorHAnsi"/>
        </w:rPr>
      </w:pPr>
      <w:r w:rsidRPr="00E431DA">
        <w:rPr>
          <w:rFonts w:asciiTheme="minorHAnsi" w:hAnsiTheme="minorHAnsi"/>
        </w:rPr>
        <w:t xml:space="preserve">Cena netto </w:t>
      </w:r>
      <w:r>
        <w:rPr>
          <w:rFonts w:asciiTheme="minorHAnsi" w:hAnsiTheme="minorHAnsi"/>
        </w:rPr>
        <w:t>………………………………………………………..</w:t>
      </w:r>
      <w:r w:rsidRPr="00E431DA">
        <w:rPr>
          <w:rFonts w:asciiTheme="minorHAnsi" w:hAnsiTheme="minorHAnsi"/>
        </w:rPr>
        <w:t xml:space="preserve"> PLN (słownie: </w:t>
      </w:r>
      <w:r>
        <w:rPr>
          <w:rFonts w:asciiTheme="minorHAnsi" w:hAnsiTheme="minorHAnsi"/>
        </w:rPr>
        <w:t>………………………………………………………………..</w:t>
      </w:r>
    </w:p>
    <w:p w14:paraId="531D03BE" w14:textId="77777777" w:rsidR="005C509C" w:rsidRDefault="005C509C" w:rsidP="005C509C">
      <w:pPr>
        <w:pStyle w:val="Akapitzlist"/>
        <w:suppressAutoHyphens/>
        <w:spacing w:before="0" w:after="0" w:line="240" w:lineRule="auto"/>
        <w:ind w:left="1080"/>
        <w:jc w:val="left"/>
        <w:rPr>
          <w:rFonts w:asciiTheme="minorHAnsi" w:hAnsiTheme="minorHAnsi"/>
        </w:rPr>
      </w:pPr>
    </w:p>
    <w:p w14:paraId="1B257DCC" w14:textId="77777777" w:rsidR="005C509C" w:rsidRPr="00E431DA" w:rsidRDefault="005C509C" w:rsidP="005C509C">
      <w:pPr>
        <w:pStyle w:val="Akapitzlist"/>
        <w:suppressAutoHyphens/>
        <w:spacing w:before="0" w:after="0" w:line="240" w:lineRule="auto"/>
        <w:ind w:left="108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………………………………………………………………………………………………………………………………………………………………….</w:t>
      </w:r>
      <w:r w:rsidRPr="00E431DA">
        <w:rPr>
          <w:rFonts w:asciiTheme="minorHAnsi" w:hAnsiTheme="minorHAnsi"/>
        </w:rPr>
        <w:t xml:space="preserve"> )</w:t>
      </w:r>
    </w:p>
    <w:p w14:paraId="0857B28F" w14:textId="77777777" w:rsidR="005C509C" w:rsidRDefault="005C509C" w:rsidP="005C509C">
      <w:pPr>
        <w:pStyle w:val="Akapitzlist"/>
        <w:suppressAutoHyphens/>
        <w:spacing w:before="0" w:after="0" w:line="240" w:lineRule="auto"/>
        <w:ind w:left="1080"/>
        <w:jc w:val="left"/>
        <w:rPr>
          <w:rFonts w:asciiTheme="minorHAnsi" w:hAnsiTheme="minorHAnsi"/>
        </w:rPr>
      </w:pPr>
    </w:p>
    <w:p w14:paraId="2769DB50" w14:textId="77777777" w:rsidR="005C509C" w:rsidRDefault="005C509C" w:rsidP="005C509C">
      <w:pPr>
        <w:pStyle w:val="Akapitzlist"/>
        <w:suppressAutoHyphens/>
        <w:spacing w:before="0" w:after="0" w:line="240" w:lineRule="auto"/>
        <w:ind w:left="1080"/>
        <w:jc w:val="left"/>
        <w:rPr>
          <w:rFonts w:asciiTheme="minorHAnsi" w:hAnsiTheme="minorHAnsi"/>
        </w:rPr>
      </w:pPr>
      <w:r w:rsidRPr="00E431DA">
        <w:rPr>
          <w:rFonts w:asciiTheme="minorHAnsi" w:hAnsiTheme="minorHAnsi"/>
        </w:rPr>
        <w:t xml:space="preserve">VAT </w:t>
      </w:r>
      <w:r>
        <w:rPr>
          <w:rFonts w:asciiTheme="minorHAnsi" w:hAnsiTheme="minorHAnsi"/>
        </w:rPr>
        <w:t>………………………………………………………..</w:t>
      </w:r>
      <w:r w:rsidRPr="00E431DA">
        <w:rPr>
          <w:rFonts w:asciiTheme="minorHAnsi" w:hAnsiTheme="minorHAnsi"/>
        </w:rPr>
        <w:t xml:space="preserve"> PLN</w:t>
      </w:r>
    </w:p>
    <w:p w14:paraId="230F4ADB" w14:textId="77777777" w:rsidR="005C509C" w:rsidRPr="00E431DA" w:rsidRDefault="005C509C" w:rsidP="005C509C">
      <w:pPr>
        <w:pStyle w:val="Akapitzlist"/>
        <w:suppressAutoHyphens/>
        <w:spacing w:before="0" w:after="0" w:line="240" w:lineRule="auto"/>
        <w:ind w:left="1080"/>
        <w:jc w:val="left"/>
        <w:rPr>
          <w:rFonts w:asciiTheme="minorHAnsi" w:hAnsiTheme="minorHAnsi"/>
        </w:rPr>
      </w:pPr>
    </w:p>
    <w:p w14:paraId="1CB76F47" w14:textId="77777777" w:rsidR="005C509C" w:rsidRDefault="005C509C" w:rsidP="005C509C">
      <w:pPr>
        <w:pStyle w:val="Akapitzlist"/>
        <w:suppressAutoHyphens/>
        <w:spacing w:before="0" w:after="0" w:line="240" w:lineRule="auto"/>
        <w:ind w:left="1080"/>
        <w:jc w:val="left"/>
        <w:rPr>
          <w:rFonts w:asciiTheme="minorHAnsi" w:hAnsiTheme="minorHAnsi"/>
        </w:rPr>
      </w:pPr>
      <w:r w:rsidRPr="00E431DA">
        <w:rPr>
          <w:rFonts w:asciiTheme="minorHAnsi" w:hAnsiTheme="minorHAnsi"/>
        </w:rPr>
        <w:t xml:space="preserve">Cena brutto </w:t>
      </w:r>
      <w:r>
        <w:rPr>
          <w:rFonts w:asciiTheme="minorHAnsi" w:hAnsiTheme="minorHAnsi"/>
        </w:rPr>
        <w:t>………………………………………………………..</w:t>
      </w:r>
      <w:r w:rsidRPr="00E431DA">
        <w:rPr>
          <w:rFonts w:asciiTheme="minorHAnsi" w:hAnsiTheme="minorHAnsi"/>
        </w:rPr>
        <w:t xml:space="preserve"> PLN (słownie:</w:t>
      </w:r>
      <w:r>
        <w:rPr>
          <w:rFonts w:asciiTheme="minorHAnsi" w:hAnsiTheme="minorHAnsi"/>
        </w:rPr>
        <w:t>……………………………………………………………….</w:t>
      </w:r>
    </w:p>
    <w:p w14:paraId="4434C7B7" w14:textId="77777777" w:rsidR="005C509C" w:rsidRDefault="005C509C" w:rsidP="005C509C">
      <w:pPr>
        <w:pStyle w:val="Akapitzlist"/>
        <w:suppressAutoHyphens/>
        <w:spacing w:before="0" w:after="0" w:line="240" w:lineRule="auto"/>
        <w:ind w:left="1080"/>
        <w:jc w:val="left"/>
        <w:rPr>
          <w:rFonts w:asciiTheme="minorHAnsi" w:hAnsiTheme="minorHAnsi"/>
        </w:rPr>
      </w:pPr>
    </w:p>
    <w:p w14:paraId="37DE97EA" w14:textId="77777777" w:rsidR="005C509C" w:rsidRPr="00E431DA" w:rsidRDefault="005C509C" w:rsidP="005C509C">
      <w:pPr>
        <w:pStyle w:val="Akapitzlist"/>
        <w:suppressAutoHyphens/>
        <w:spacing w:before="0" w:after="0" w:line="240" w:lineRule="auto"/>
        <w:ind w:left="108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………………………………………………………………………………………………………………………………………………………………….</w:t>
      </w:r>
      <w:r w:rsidRPr="00E431D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)</w:t>
      </w:r>
    </w:p>
    <w:p w14:paraId="7176BD14" w14:textId="77777777" w:rsidR="005C509C" w:rsidRPr="00E431DA" w:rsidRDefault="005C509C" w:rsidP="005C509C">
      <w:pPr>
        <w:pStyle w:val="Akapitzlist"/>
        <w:suppressAutoHyphens/>
        <w:spacing w:before="0" w:after="0" w:line="240" w:lineRule="auto"/>
        <w:ind w:left="1080"/>
        <w:rPr>
          <w:rFonts w:asciiTheme="minorHAnsi" w:hAnsiTheme="minorHAnsi"/>
        </w:rPr>
      </w:pPr>
    </w:p>
    <w:p w14:paraId="734096A2" w14:textId="77777777" w:rsidR="005C509C" w:rsidRDefault="005C509C" w:rsidP="005C509C">
      <w:pPr>
        <w:suppressAutoHyphens/>
        <w:spacing w:before="0" w:after="0" w:line="240" w:lineRule="auto"/>
        <w:ind w:left="709"/>
        <w:rPr>
          <w:rFonts w:asciiTheme="minorHAnsi" w:hAnsiTheme="minorHAnsi"/>
        </w:rPr>
      </w:pPr>
      <w:r w:rsidRPr="00E431DA">
        <w:rPr>
          <w:rFonts w:asciiTheme="minorHAnsi" w:hAnsiTheme="minorHAnsi"/>
        </w:rPr>
        <w:t xml:space="preserve">Przez cenę (koszt) zamówienia strony postępowania rozumieją </w:t>
      </w:r>
      <w:r w:rsidRPr="00E431DA">
        <w:rPr>
          <w:rFonts w:asciiTheme="minorHAnsi" w:hAnsiTheme="minorHAnsi"/>
          <w:u w:val="single"/>
        </w:rPr>
        <w:t>łączny koszt za całość przedmiotu zamówienia</w:t>
      </w:r>
      <w:r w:rsidRPr="00E431DA">
        <w:rPr>
          <w:rFonts w:asciiTheme="minorHAnsi" w:hAnsiTheme="minorHAnsi"/>
        </w:rPr>
        <w:t>, stanowiący całkowite wynagrodzenie wykonawcy.</w:t>
      </w:r>
    </w:p>
    <w:p w14:paraId="4868C130" w14:textId="77777777" w:rsidR="00CC0C24" w:rsidRPr="00E431DA" w:rsidRDefault="00CC0C24" w:rsidP="005C509C">
      <w:pPr>
        <w:suppressAutoHyphens/>
        <w:spacing w:before="0" w:after="0" w:line="240" w:lineRule="auto"/>
        <w:ind w:left="709"/>
        <w:rPr>
          <w:rFonts w:asciiTheme="minorHAnsi" w:hAnsiTheme="minorHAnsi"/>
        </w:rPr>
      </w:pP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960"/>
        <w:gridCol w:w="1920"/>
        <w:gridCol w:w="1120"/>
      </w:tblGrid>
      <w:tr w:rsidR="00CC0C24" w:rsidRPr="00CC0C24" w14:paraId="7637F4AE" w14:textId="77777777" w:rsidTr="00CC0C24">
        <w:trPr>
          <w:trHeight w:val="405"/>
          <w:jc w:val="center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9647B0" w14:textId="77777777" w:rsidR="00CC0C24" w:rsidRPr="00CC0C24" w:rsidRDefault="00CC0C24" w:rsidP="00CC0C24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CC0C24">
              <w:rPr>
                <w:b/>
                <w:bCs/>
                <w:color w:val="000000"/>
                <w:sz w:val="22"/>
                <w:szCs w:val="22"/>
                <w:lang w:eastAsia="pl-PL"/>
              </w:rPr>
              <w:t>Przedmiot zamówienia: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48DECA" w14:textId="77777777" w:rsidR="00CC0C24" w:rsidRPr="00CC0C24" w:rsidRDefault="00CC0C24" w:rsidP="00CC0C24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CC0C24">
              <w:rPr>
                <w:b/>
                <w:bCs/>
                <w:color w:val="000000"/>
                <w:sz w:val="22"/>
                <w:szCs w:val="22"/>
                <w:lang w:eastAsia="pl-PL"/>
              </w:rPr>
              <w:t>Ilość: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97B989" w14:textId="77777777" w:rsidR="00CC0C24" w:rsidRPr="00CC0C24" w:rsidRDefault="00CC0C24" w:rsidP="00CC0C24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CC0C24">
              <w:rPr>
                <w:b/>
                <w:bCs/>
                <w:color w:val="000000"/>
                <w:sz w:val="22"/>
                <w:szCs w:val="22"/>
                <w:lang w:eastAsia="pl-PL"/>
              </w:rPr>
              <w:t>Cena jednostkowa: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8B5818E" w14:textId="77777777" w:rsidR="00CC0C24" w:rsidRPr="00CC0C24" w:rsidRDefault="00CC0C24" w:rsidP="00CC0C24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CC0C24">
              <w:rPr>
                <w:b/>
                <w:bCs/>
                <w:color w:val="000000"/>
                <w:sz w:val="22"/>
                <w:szCs w:val="22"/>
                <w:shd w:val="clear" w:color="auto" w:fill="D9D9D9" w:themeFill="background1" w:themeFillShade="D9"/>
                <w:lang w:eastAsia="pl-PL"/>
              </w:rPr>
              <w:t>Warto</w:t>
            </w:r>
            <w:r w:rsidRPr="00CC0C24">
              <w:rPr>
                <w:b/>
                <w:bCs/>
                <w:color w:val="000000"/>
                <w:sz w:val="22"/>
                <w:szCs w:val="22"/>
                <w:lang w:eastAsia="pl-PL"/>
              </w:rPr>
              <w:t>ść:</w:t>
            </w:r>
          </w:p>
        </w:tc>
      </w:tr>
      <w:tr w:rsidR="00CC0C24" w:rsidRPr="00CC0C24" w14:paraId="453851D2" w14:textId="77777777" w:rsidTr="00CC0C24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2BE15" w14:textId="77777777" w:rsidR="00CC0C24" w:rsidRPr="00CC0C24" w:rsidRDefault="00CC0C24" w:rsidP="00CC0C24">
            <w:pPr>
              <w:spacing w:before="0" w:after="0" w:line="240" w:lineRule="auto"/>
              <w:jc w:val="left"/>
              <w:rPr>
                <w:color w:val="000000"/>
                <w:sz w:val="22"/>
                <w:szCs w:val="22"/>
                <w:lang w:eastAsia="pl-PL"/>
              </w:rPr>
            </w:pPr>
            <w:r w:rsidRPr="00CC0C24">
              <w:rPr>
                <w:color w:val="000000"/>
                <w:sz w:val="22"/>
                <w:szCs w:val="22"/>
                <w:lang w:eastAsia="pl-PL"/>
              </w:rPr>
              <w:t>żarówka 100 W 230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03AB" w14:textId="77777777" w:rsidR="00CC0C24" w:rsidRPr="00CC0C24" w:rsidRDefault="00CC0C24" w:rsidP="00CC0C24">
            <w:pPr>
              <w:spacing w:before="0" w:after="0" w:line="240" w:lineRule="auto"/>
              <w:jc w:val="left"/>
              <w:rPr>
                <w:color w:val="000000"/>
                <w:sz w:val="22"/>
                <w:szCs w:val="22"/>
                <w:lang w:eastAsia="pl-PL"/>
              </w:rPr>
            </w:pPr>
            <w:r w:rsidRPr="00CC0C24">
              <w:rPr>
                <w:color w:val="000000"/>
                <w:sz w:val="22"/>
                <w:szCs w:val="22"/>
                <w:lang w:eastAsia="pl-PL"/>
              </w:rPr>
              <w:t>20 szt.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A160" w14:textId="75C818D7" w:rsidR="00CC0C24" w:rsidRPr="00CC0C24" w:rsidRDefault="00CC0C24" w:rsidP="00CC0C24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82DF" w14:textId="61D616B9" w:rsidR="00CC0C24" w:rsidRPr="00CC0C24" w:rsidRDefault="00CC0C24" w:rsidP="00CC0C24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C0C24" w:rsidRPr="00CC0C24" w14:paraId="09EA6A0F" w14:textId="77777777" w:rsidTr="00CC0C24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B098" w14:textId="77777777" w:rsidR="00CC0C24" w:rsidRPr="00CC0C24" w:rsidRDefault="00CC0C24" w:rsidP="00CC0C24">
            <w:pPr>
              <w:spacing w:before="0" w:after="0" w:line="240" w:lineRule="auto"/>
              <w:jc w:val="left"/>
              <w:rPr>
                <w:color w:val="000000"/>
                <w:sz w:val="22"/>
                <w:szCs w:val="22"/>
                <w:lang w:eastAsia="pl-PL"/>
              </w:rPr>
            </w:pPr>
            <w:r w:rsidRPr="00CC0C24">
              <w:rPr>
                <w:color w:val="000000"/>
                <w:sz w:val="22"/>
                <w:szCs w:val="22"/>
                <w:lang w:eastAsia="pl-PL"/>
              </w:rPr>
              <w:t>żarówka 75 W 230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7FBF" w14:textId="77777777" w:rsidR="00CC0C24" w:rsidRPr="00CC0C24" w:rsidRDefault="00CC0C24" w:rsidP="00CC0C24">
            <w:pPr>
              <w:spacing w:before="0" w:after="0" w:line="240" w:lineRule="auto"/>
              <w:jc w:val="left"/>
              <w:rPr>
                <w:color w:val="000000"/>
                <w:sz w:val="22"/>
                <w:szCs w:val="22"/>
                <w:lang w:eastAsia="pl-PL"/>
              </w:rPr>
            </w:pPr>
            <w:r w:rsidRPr="00CC0C24">
              <w:rPr>
                <w:color w:val="000000"/>
                <w:sz w:val="22"/>
                <w:szCs w:val="22"/>
                <w:lang w:eastAsia="pl-PL"/>
              </w:rPr>
              <w:t>20 szt.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BBFE" w14:textId="364C01B0" w:rsidR="00CC0C24" w:rsidRPr="00CC0C24" w:rsidRDefault="00CC0C24" w:rsidP="00CC0C24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F7E9" w14:textId="629CA881" w:rsidR="00CC0C24" w:rsidRPr="00CC0C24" w:rsidRDefault="00CC0C24" w:rsidP="00CC0C24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C0C24" w:rsidRPr="00CC0C24" w14:paraId="02D587D3" w14:textId="77777777" w:rsidTr="00CC0C24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6EB6" w14:textId="77777777" w:rsidR="00CC0C24" w:rsidRPr="00CC0C24" w:rsidRDefault="00CC0C24" w:rsidP="00CC0C24">
            <w:pPr>
              <w:spacing w:before="0" w:after="0" w:line="240" w:lineRule="auto"/>
              <w:jc w:val="left"/>
              <w:rPr>
                <w:color w:val="000000"/>
                <w:sz w:val="22"/>
                <w:szCs w:val="22"/>
                <w:lang w:eastAsia="pl-PL"/>
              </w:rPr>
            </w:pPr>
            <w:r w:rsidRPr="00CC0C24">
              <w:rPr>
                <w:color w:val="000000"/>
                <w:sz w:val="22"/>
                <w:szCs w:val="22"/>
                <w:lang w:eastAsia="pl-PL"/>
              </w:rPr>
              <w:t>żarówka 15 W 230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E482" w14:textId="77777777" w:rsidR="00CC0C24" w:rsidRPr="00CC0C24" w:rsidRDefault="00CC0C24" w:rsidP="00CC0C24">
            <w:pPr>
              <w:spacing w:before="0" w:after="0" w:line="240" w:lineRule="auto"/>
              <w:jc w:val="left"/>
              <w:rPr>
                <w:color w:val="000000"/>
                <w:sz w:val="22"/>
                <w:szCs w:val="22"/>
                <w:lang w:eastAsia="pl-PL"/>
              </w:rPr>
            </w:pPr>
            <w:r w:rsidRPr="00CC0C24">
              <w:rPr>
                <w:color w:val="000000"/>
                <w:sz w:val="22"/>
                <w:szCs w:val="22"/>
                <w:lang w:eastAsia="pl-PL"/>
              </w:rPr>
              <w:t>20 szt.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FF08" w14:textId="705F114E" w:rsidR="00CC0C24" w:rsidRPr="00CC0C24" w:rsidRDefault="00CC0C24" w:rsidP="00CC0C24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B6E6" w14:textId="5B5DE7D3" w:rsidR="00CC0C24" w:rsidRPr="00CC0C24" w:rsidRDefault="00CC0C24" w:rsidP="00CC0C24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C0C24" w:rsidRPr="00CC0C24" w14:paraId="0DB348D0" w14:textId="77777777" w:rsidTr="00CC0C24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5D47" w14:textId="77777777" w:rsidR="00CC0C24" w:rsidRPr="00CC0C24" w:rsidRDefault="00CC0C24" w:rsidP="00CC0C24">
            <w:pPr>
              <w:spacing w:before="0" w:after="0" w:line="240" w:lineRule="auto"/>
              <w:jc w:val="left"/>
              <w:rPr>
                <w:color w:val="000000"/>
                <w:sz w:val="22"/>
                <w:szCs w:val="22"/>
                <w:lang w:eastAsia="pl-PL"/>
              </w:rPr>
            </w:pPr>
            <w:r w:rsidRPr="00CC0C24">
              <w:rPr>
                <w:color w:val="000000"/>
                <w:sz w:val="22"/>
                <w:szCs w:val="22"/>
                <w:lang w:eastAsia="pl-PL"/>
              </w:rPr>
              <w:t>świetlówka 36 W G13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4C68" w14:textId="77777777" w:rsidR="00CC0C24" w:rsidRPr="00CC0C24" w:rsidRDefault="00CC0C24" w:rsidP="00CC0C24">
            <w:pPr>
              <w:spacing w:before="0" w:after="0" w:line="240" w:lineRule="auto"/>
              <w:jc w:val="left"/>
              <w:rPr>
                <w:color w:val="000000"/>
                <w:sz w:val="22"/>
                <w:szCs w:val="22"/>
                <w:lang w:eastAsia="pl-PL"/>
              </w:rPr>
            </w:pPr>
            <w:r w:rsidRPr="00CC0C24">
              <w:rPr>
                <w:color w:val="000000"/>
                <w:sz w:val="22"/>
                <w:szCs w:val="22"/>
                <w:lang w:eastAsia="pl-PL"/>
              </w:rPr>
              <w:t>25 szt.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F391" w14:textId="318D83E7" w:rsidR="00CC0C24" w:rsidRPr="00CC0C24" w:rsidRDefault="00CC0C24" w:rsidP="00CC0C24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6EDF2" w14:textId="1506C207" w:rsidR="00CC0C24" w:rsidRPr="00CC0C24" w:rsidRDefault="00CC0C24" w:rsidP="00CC0C24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C0C24" w:rsidRPr="00CC0C24" w14:paraId="08EE5E23" w14:textId="77777777" w:rsidTr="00CC0C24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1C9E" w14:textId="77777777" w:rsidR="00CC0C24" w:rsidRPr="00CC0C24" w:rsidRDefault="00CC0C24" w:rsidP="00CC0C24">
            <w:pPr>
              <w:spacing w:before="0" w:after="0" w:line="240" w:lineRule="auto"/>
              <w:jc w:val="left"/>
              <w:rPr>
                <w:color w:val="000000"/>
                <w:sz w:val="22"/>
                <w:szCs w:val="22"/>
                <w:lang w:eastAsia="pl-PL"/>
              </w:rPr>
            </w:pPr>
            <w:r w:rsidRPr="00CC0C24">
              <w:rPr>
                <w:color w:val="000000"/>
                <w:sz w:val="22"/>
                <w:szCs w:val="22"/>
                <w:lang w:eastAsia="pl-PL"/>
              </w:rPr>
              <w:t>zapłonnik do świetlówki 80W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FB70F" w14:textId="77777777" w:rsidR="00CC0C24" w:rsidRPr="00CC0C24" w:rsidRDefault="00CC0C24" w:rsidP="00CC0C24">
            <w:pPr>
              <w:spacing w:before="0" w:after="0" w:line="240" w:lineRule="auto"/>
              <w:jc w:val="left"/>
              <w:rPr>
                <w:color w:val="000000"/>
                <w:sz w:val="22"/>
                <w:szCs w:val="22"/>
                <w:lang w:eastAsia="pl-PL"/>
              </w:rPr>
            </w:pPr>
            <w:r w:rsidRPr="00CC0C24">
              <w:rPr>
                <w:color w:val="000000"/>
                <w:sz w:val="22"/>
                <w:szCs w:val="22"/>
                <w:lang w:eastAsia="pl-PL"/>
              </w:rPr>
              <w:t>25 szt.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963C" w14:textId="772BA864" w:rsidR="00CC0C24" w:rsidRPr="00CC0C24" w:rsidRDefault="00CC0C24" w:rsidP="00CC0C24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6930" w14:textId="30F7078F" w:rsidR="00CC0C24" w:rsidRPr="00CC0C24" w:rsidRDefault="00CC0C24" w:rsidP="00CC0C24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C0C24" w:rsidRPr="00CC0C24" w14:paraId="7FAD94D8" w14:textId="77777777" w:rsidTr="00CC0C24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1665" w14:textId="4D638182" w:rsidR="00CC0C24" w:rsidRPr="00CC0C24" w:rsidRDefault="00CC0C24" w:rsidP="00CC0C24">
            <w:pPr>
              <w:spacing w:before="0" w:after="0" w:line="240" w:lineRule="auto"/>
              <w:jc w:val="left"/>
              <w:rPr>
                <w:color w:val="000000"/>
                <w:sz w:val="22"/>
                <w:szCs w:val="22"/>
                <w:lang w:eastAsia="pl-PL"/>
              </w:rPr>
            </w:pPr>
            <w:r w:rsidRPr="00CC0C24">
              <w:rPr>
                <w:color w:val="000000"/>
                <w:sz w:val="22"/>
                <w:szCs w:val="22"/>
                <w:lang w:eastAsia="pl-PL"/>
              </w:rPr>
              <w:t xml:space="preserve">wyłącznik różnicowo-prądowy P304 30 mA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E494" w14:textId="77777777" w:rsidR="00CC0C24" w:rsidRPr="00CC0C24" w:rsidRDefault="00CC0C24" w:rsidP="00CC0C24">
            <w:pPr>
              <w:spacing w:before="0" w:after="0" w:line="240" w:lineRule="auto"/>
              <w:jc w:val="left"/>
              <w:rPr>
                <w:color w:val="000000"/>
                <w:sz w:val="22"/>
                <w:szCs w:val="22"/>
                <w:lang w:eastAsia="pl-PL"/>
              </w:rPr>
            </w:pPr>
            <w:r w:rsidRPr="00CC0C24">
              <w:rPr>
                <w:color w:val="000000"/>
                <w:sz w:val="22"/>
                <w:szCs w:val="22"/>
                <w:lang w:eastAsia="pl-PL"/>
              </w:rPr>
              <w:t>2 szt.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CAF9" w14:textId="38FF18CB" w:rsidR="00CC0C24" w:rsidRPr="00CC0C24" w:rsidRDefault="00CC0C24" w:rsidP="00CC0C24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77B0" w14:textId="11F1252A" w:rsidR="00CC0C24" w:rsidRPr="00CC0C24" w:rsidRDefault="00CC0C24" w:rsidP="00CC0C24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C0C24" w:rsidRPr="00CC0C24" w14:paraId="6DDA38C3" w14:textId="77777777" w:rsidTr="00CC0C24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10B0" w14:textId="68E251A8" w:rsidR="00CC0C24" w:rsidRPr="00CC0C24" w:rsidRDefault="00CC0C24" w:rsidP="00CC0C24">
            <w:pPr>
              <w:spacing w:before="0" w:after="0" w:line="240" w:lineRule="auto"/>
              <w:jc w:val="left"/>
              <w:rPr>
                <w:color w:val="000000"/>
                <w:sz w:val="22"/>
                <w:szCs w:val="22"/>
                <w:lang w:eastAsia="pl-PL"/>
              </w:rPr>
            </w:pPr>
            <w:r w:rsidRPr="00CC0C24">
              <w:rPr>
                <w:color w:val="000000"/>
                <w:sz w:val="22"/>
                <w:szCs w:val="22"/>
                <w:lang w:eastAsia="pl-PL"/>
              </w:rPr>
              <w:t xml:space="preserve">wyłącznik nadprądowy S303 C 25 A 10 kA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1146" w14:textId="77777777" w:rsidR="00CC0C24" w:rsidRPr="00CC0C24" w:rsidRDefault="00CC0C24" w:rsidP="00CC0C24">
            <w:pPr>
              <w:spacing w:before="0" w:after="0" w:line="240" w:lineRule="auto"/>
              <w:jc w:val="left"/>
              <w:rPr>
                <w:color w:val="000000"/>
                <w:sz w:val="22"/>
                <w:szCs w:val="22"/>
                <w:lang w:eastAsia="pl-PL"/>
              </w:rPr>
            </w:pPr>
            <w:r w:rsidRPr="00CC0C24">
              <w:rPr>
                <w:color w:val="000000"/>
                <w:sz w:val="22"/>
                <w:szCs w:val="22"/>
                <w:lang w:eastAsia="pl-PL"/>
              </w:rPr>
              <w:t>2 szt.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5C08" w14:textId="09656926" w:rsidR="00CC0C24" w:rsidRPr="00CC0C24" w:rsidRDefault="00CC0C24" w:rsidP="00CC0C24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822F" w14:textId="199190A8" w:rsidR="00CC0C24" w:rsidRPr="00CC0C24" w:rsidRDefault="00CC0C24" w:rsidP="00CC0C24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C0C24" w:rsidRPr="00CC0C24" w14:paraId="4126E690" w14:textId="77777777" w:rsidTr="00CC0C24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7C0F" w14:textId="77777777" w:rsidR="00CC0C24" w:rsidRPr="00CC0C24" w:rsidRDefault="00CC0C24" w:rsidP="00CC0C24">
            <w:pPr>
              <w:spacing w:before="0" w:after="0" w:line="240" w:lineRule="auto"/>
              <w:jc w:val="left"/>
              <w:rPr>
                <w:color w:val="000000"/>
                <w:sz w:val="22"/>
                <w:szCs w:val="22"/>
                <w:lang w:eastAsia="pl-PL"/>
              </w:rPr>
            </w:pPr>
            <w:r w:rsidRPr="00CC0C24">
              <w:rPr>
                <w:color w:val="000000"/>
                <w:sz w:val="22"/>
                <w:szCs w:val="22"/>
                <w:lang w:eastAsia="pl-PL"/>
              </w:rPr>
              <w:t>koszulka termokurczliwa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48F4" w14:textId="77777777" w:rsidR="00CC0C24" w:rsidRPr="00CC0C24" w:rsidRDefault="00CC0C24" w:rsidP="00CC0C24">
            <w:pPr>
              <w:spacing w:before="0" w:after="0" w:line="240" w:lineRule="auto"/>
              <w:jc w:val="left"/>
              <w:rPr>
                <w:color w:val="000000"/>
                <w:sz w:val="22"/>
                <w:szCs w:val="22"/>
                <w:lang w:eastAsia="pl-PL"/>
              </w:rPr>
            </w:pPr>
            <w:r w:rsidRPr="00CC0C24">
              <w:rPr>
                <w:color w:val="000000"/>
                <w:sz w:val="22"/>
                <w:szCs w:val="22"/>
                <w:lang w:eastAsia="pl-PL"/>
              </w:rPr>
              <w:t>10 szt.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9BFF" w14:textId="28E72312" w:rsidR="00CC0C24" w:rsidRPr="00CC0C24" w:rsidRDefault="00CC0C24" w:rsidP="00CC0C24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59EF" w14:textId="381B14D1" w:rsidR="00CC0C24" w:rsidRPr="00CC0C24" w:rsidRDefault="00CC0C24" w:rsidP="00CC0C24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C0C24" w:rsidRPr="00CC0C24" w14:paraId="03F1EFBC" w14:textId="77777777" w:rsidTr="00CC0C24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F9C2" w14:textId="77777777" w:rsidR="00CC0C24" w:rsidRPr="00CC0C24" w:rsidRDefault="00CC0C24" w:rsidP="00CC0C24">
            <w:pPr>
              <w:spacing w:before="0" w:after="0" w:line="240" w:lineRule="auto"/>
              <w:jc w:val="left"/>
              <w:rPr>
                <w:color w:val="000000"/>
                <w:sz w:val="22"/>
                <w:szCs w:val="22"/>
                <w:lang w:eastAsia="pl-PL"/>
              </w:rPr>
            </w:pPr>
            <w:r w:rsidRPr="00CC0C24">
              <w:rPr>
                <w:color w:val="000000"/>
                <w:sz w:val="22"/>
                <w:szCs w:val="22"/>
                <w:lang w:eastAsia="pl-PL"/>
              </w:rPr>
              <w:t xml:space="preserve">taśma izolacyjna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39FB" w14:textId="77777777" w:rsidR="00CC0C24" w:rsidRPr="00CC0C24" w:rsidRDefault="00CC0C24" w:rsidP="00CC0C24">
            <w:pPr>
              <w:spacing w:before="0" w:after="0" w:line="240" w:lineRule="auto"/>
              <w:jc w:val="left"/>
              <w:rPr>
                <w:color w:val="000000"/>
                <w:sz w:val="22"/>
                <w:szCs w:val="22"/>
                <w:lang w:eastAsia="pl-PL"/>
              </w:rPr>
            </w:pPr>
            <w:r w:rsidRPr="00CC0C24">
              <w:rPr>
                <w:color w:val="000000"/>
                <w:sz w:val="22"/>
                <w:szCs w:val="22"/>
                <w:lang w:eastAsia="pl-PL"/>
              </w:rPr>
              <w:t>5 szt.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E15FE" w14:textId="42630D51" w:rsidR="00CC0C24" w:rsidRPr="00CC0C24" w:rsidRDefault="00CC0C24" w:rsidP="00CC0C24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99E0" w14:textId="033DA753" w:rsidR="00CC0C24" w:rsidRPr="00CC0C24" w:rsidRDefault="00CC0C24" w:rsidP="00CC0C24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C0C24" w:rsidRPr="00CC0C24" w14:paraId="0F557666" w14:textId="77777777" w:rsidTr="00CC0C24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AC1A" w14:textId="77777777" w:rsidR="00CC0C24" w:rsidRPr="00CC0C24" w:rsidRDefault="00CC0C24" w:rsidP="00CC0C24">
            <w:pPr>
              <w:spacing w:before="0" w:after="0" w:line="240" w:lineRule="auto"/>
              <w:jc w:val="left"/>
              <w:rPr>
                <w:color w:val="000000"/>
                <w:sz w:val="22"/>
                <w:szCs w:val="22"/>
                <w:lang w:eastAsia="pl-PL"/>
              </w:rPr>
            </w:pPr>
            <w:r w:rsidRPr="00CC0C24">
              <w:rPr>
                <w:color w:val="000000"/>
                <w:sz w:val="22"/>
                <w:szCs w:val="22"/>
                <w:lang w:eastAsia="pl-PL"/>
              </w:rPr>
              <w:t>bateria R6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531D" w14:textId="77777777" w:rsidR="00CC0C24" w:rsidRPr="00CC0C24" w:rsidRDefault="00CC0C24" w:rsidP="00CC0C24">
            <w:pPr>
              <w:spacing w:before="0" w:after="0" w:line="240" w:lineRule="auto"/>
              <w:jc w:val="left"/>
              <w:rPr>
                <w:color w:val="000000"/>
                <w:sz w:val="22"/>
                <w:szCs w:val="22"/>
                <w:lang w:eastAsia="pl-PL"/>
              </w:rPr>
            </w:pPr>
            <w:r w:rsidRPr="00CC0C24">
              <w:rPr>
                <w:color w:val="000000"/>
                <w:sz w:val="22"/>
                <w:szCs w:val="22"/>
                <w:lang w:eastAsia="pl-PL"/>
              </w:rPr>
              <w:t>12 szt.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4824" w14:textId="7C8CA3C1" w:rsidR="00CC0C24" w:rsidRPr="00CC0C24" w:rsidRDefault="00CC0C24" w:rsidP="00CC0C24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674B" w14:textId="441F618F" w:rsidR="00CC0C24" w:rsidRPr="00CC0C24" w:rsidRDefault="00CC0C24" w:rsidP="00CC0C24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C0C24" w:rsidRPr="00CC0C24" w14:paraId="3DB0C5F8" w14:textId="77777777" w:rsidTr="00CC0C24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EBD6" w14:textId="77777777" w:rsidR="00CC0C24" w:rsidRPr="00CC0C24" w:rsidRDefault="00CC0C24" w:rsidP="00CC0C24">
            <w:pPr>
              <w:spacing w:before="0" w:after="0" w:line="240" w:lineRule="auto"/>
              <w:jc w:val="left"/>
              <w:rPr>
                <w:color w:val="000000"/>
                <w:sz w:val="22"/>
                <w:szCs w:val="22"/>
                <w:lang w:eastAsia="pl-PL"/>
              </w:rPr>
            </w:pPr>
            <w:r w:rsidRPr="00CC0C24">
              <w:rPr>
                <w:color w:val="000000"/>
                <w:sz w:val="22"/>
                <w:szCs w:val="22"/>
                <w:lang w:eastAsia="pl-PL"/>
              </w:rPr>
              <w:t>gniazdo siłowe 32 A (3+Z)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6734" w14:textId="77777777" w:rsidR="00CC0C24" w:rsidRPr="00CC0C24" w:rsidRDefault="00CC0C24" w:rsidP="00CC0C24">
            <w:pPr>
              <w:spacing w:before="0" w:after="0" w:line="240" w:lineRule="auto"/>
              <w:jc w:val="left"/>
              <w:rPr>
                <w:color w:val="000000"/>
                <w:sz w:val="22"/>
                <w:szCs w:val="22"/>
                <w:lang w:eastAsia="pl-PL"/>
              </w:rPr>
            </w:pPr>
            <w:r w:rsidRPr="00CC0C24">
              <w:rPr>
                <w:color w:val="000000"/>
                <w:sz w:val="22"/>
                <w:szCs w:val="22"/>
                <w:lang w:eastAsia="pl-PL"/>
              </w:rPr>
              <w:t>12 szt.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1666" w14:textId="22EC58C3" w:rsidR="00CC0C24" w:rsidRPr="00CC0C24" w:rsidRDefault="00CC0C24" w:rsidP="00CC0C24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1F18" w14:textId="618C8384" w:rsidR="00CC0C24" w:rsidRPr="00CC0C24" w:rsidRDefault="00CC0C24" w:rsidP="00CC0C24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C0C24" w:rsidRPr="00CC0C24" w14:paraId="64F64AE6" w14:textId="77777777" w:rsidTr="00CC0C24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844D" w14:textId="77777777" w:rsidR="00CC0C24" w:rsidRPr="00CC0C24" w:rsidRDefault="00CC0C24" w:rsidP="00CC0C24">
            <w:pPr>
              <w:spacing w:before="0" w:after="0" w:line="240" w:lineRule="auto"/>
              <w:jc w:val="left"/>
              <w:rPr>
                <w:color w:val="000000"/>
                <w:sz w:val="22"/>
                <w:szCs w:val="22"/>
                <w:lang w:eastAsia="pl-PL"/>
              </w:rPr>
            </w:pPr>
            <w:r w:rsidRPr="00CC0C24">
              <w:rPr>
                <w:color w:val="000000"/>
                <w:sz w:val="22"/>
                <w:szCs w:val="22"/>
                <w:lang w:eastAsia="pl-PL"/>
              </w:rPr>
              <w:t>gniazdo siłowe 63 A (3+Z)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4335" w14:textId="77777777" w:rsidR="00CC0C24" w:rsidRPr="00CC0C24" w:rsidRDefault="00CC0C24" w:rsidP="00CC0C24">
            <w:pPr>
              <w:spacing w:before="0" w:after="0" w:line="240" w:lineRule="auto"/>
              <w:jc w:val="left"/>
              <w:rPr>
                <w:color w:val="000000"/>
                <w:sz w:val="22"/>
                <w:szCs w:val="22"/>
                <w:lang w:eastAsia="pl-PL"/>
              </w:rPr>
            </w:pPr>
            <w:r w:rsidRPr="00CC0C24">
              <w:rPr>
                <w:color w:val="000000"/>
                <w:sz w:val="22"/>
                <w:szCs w:val="22"/>
                <w:lang w:eastAsia="pl-PL"/>
              </w:rPr>
              <w:t>3 szt.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1BCD" w14:textId="17BD2CAA" w:rsidR="00CC0C24" w:rsidRPr="00CC0C24" w:rsidRDefault="00CC0C24" w:rsidP="00CC0C24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4F42" w14:textId="3E4C6C9A" w:rsidR="00CC0C24" w:rsidRPr="00CC0C24" w:rsidRDefault="00CC0C24" w:rsidP="00CC0C24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C0C24" w:rsidRPr="00CC0C24" w14:paraId="7549A3D5" w14:textId="77777777" w:rsidTr="00CC0C24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5509" w14:textId="77777777" w:rsidR="00CC0C24" w:rsidRPr="00CC0C24" w:rsidRDefault="00CC0C24" w:rsidP="00CC0C24">
            <w:pPr>
              <w:spacing w:before="0" w:after="0" w:line="240" w:lineRule="auto"/>
              <w:jc w:val="left"/>
              <w:rPr>
                <w:color w:val="000000"/>
                <w:sz w:val="22"/>
                <w:szCs w:val="22"/>
                <w:lang w:eastAsia="pl-PL"/>
              </w:rPr>
            </w:pPr>
            <w:r w:rsidRPr="00CC0C24">
              <w:rPr>
                <w:color w:val="000000"/>
                <w:sz w:val="22"/>
                <w:szCs w:val="22"/>
                <w:lang w:eastAsia="pl-PL"/>
              </w:rPr>
              <w:t>wtyczka siłowa 32 A (3+Z)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214B" w14:textId="77777777" w:rsidR="00CC0C24" w:rsidRPr="00CC0C24" w:rsidRDefault="00CC0C24" w:rsidP="00CC0C24">
            <w:pPr>
              <w:spacing w:before="0" w:after="0" w:line="240" w:lineRule="auto"/>
              <w:jc w:val="left"/>
              <w:rPr>
                <w:color w:val="000000"/>
                <w:sz w:val="22"/>
                <w:szCs w:val="22"/>
                <w:lang w:eastAsia="pl-PL"/>
              </w:rPr>
            </w:pPr>
            <w:r w:rsidRPr="00CC0C24">
              <w:rPr>
                <w:color w:val="000000"/>
                <w:sz w:val="22"/>
                <w:szCs w:val="22"/>
                <w:lang w:eastAsia="pl-PL"/>
              </w:rPr>
              <w:t>12 szt.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3116" w14:textId="63ACBB54" w:rsidR="00CC0C24" w:rsidRPr="00CC0C24" w:rsidRDefault="00CC0C24" w:rsidP="00CC0C24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0CF9E" w14:textId="56A31251" w:rsidR="00CC0C24" w:rsidRPr="00CC0C24" w:rsidRDefault="00CC0C24" w:rsidP="00CC0C24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C0C24" w:rsidRPr="00CC0C24" w14:paraId="1DB456A8" w14:textId="77777777" w:rsidTr="00CC0C24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0E81" w14:textId="77777777" w:rsidR="00CC0C24" w:rsidRPr="00CC0C24" w:rsidRDefault="00CC0C24" w:rsidP="00CC0C24">
            <w:pPr>
              <w:spacing w:before="0" w:after="0" w:line="240" w:lineRule="auto"/>
              <w:jc w:val="left"/>
              <w:rPr>
                <w:color w:val="000000"/>
                <w:sz w:val="22"/>
                <w:szCs w:val="22"/>
                <w:lang w:eastAsia="pl-PL"/>
              </w:rPr>
            </w:pPr>
            <w:r w:rsidRPr="00CC0C24">
              <w:rPr>
                <w:color w:val="000000"/>
                <w:sz w:val="22"/>
                <w:szCs w:val="22"/>
                <w:lang w:eastAsia="pl-PL"/>
              </w:rPr>
              <w:t>wtyczka siłowa 63 A (3+Z)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2289" w14:textId="77777777" w:rsidR="00CC0C24" w:rsidRPr="00CC0C24" w:rsidRDefault="00CC0C24" w:rsidP="00CC0C24">
            <w:pPr>
              <w:spacing w:before="0" w:after="0" w:line="240" w:lineRule="auto"/>
              <w:jc w:val="left"/>
              <w:rPr>
                <w:color w:val="000000"/>
                <w:sz w:val="22"/>
                <w:szCs w:val="22"/>
                <w:lang w:eastAsia="pl-PL"/>
              </w:rPr>
            </w:pPr>
            <w:r w:rsidRPr="00CC0C24">
              <w:rPr>
                <w:color w:val="000000"/>
                <w:sz w:val="22"/>
                <w:szCs w:val="22"/>
                <w:lang w:eastAsia="pl-PL"/>
              </w:rPr>
              <w:t>3 szt.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BA09" w14:textId="26E7E424" w:rsidR="00CC0C24" w:rsidRPr="00CC0C24" w:rsidRDefault="00CC0C24" w:rsidP="00CC0C24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C40F" w14:textId="5797123B" w:rsidR="00CC0C24" w:rsidRPr="00CC0C24" w:rsidRDefault="00CC0C24" w:rsidP="00CC0C24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C0C24" w:rsidRPr="00CC0C24" w14:paraId="724485D1" w14:textId="77777777" w:rsidTr="00CC0C24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3164" w14:textId="77777777" w:rsidR="00CC0C24" w:rsidRPr="00CC0C24" w:rsidRDefault="00CC0C24" w:rsidP="00CC0C24">
            <w:pPr>
              <w:spacing w:before="0" w:after="0" w:line="240" w:lineRule="auto"/>
              <w:jc w:val="left"/>
              <w:rPr>
                <w:color w:val="000000"/>
                <w:sz w:val="22"/>
                <w:szCs w:val="22"/>
                <w:lang w:eastAsia="pl-PL"/>
              </w:rPr>
            </w:pPr>
            <w:r w:rsidRPr="00CC0C24">
              <w:rPr>
                <w:color w:val="000000"/>
                <w:sz w:val="22"/>
                <w:szCs w:val="22"/>
                <w:lang w:eastAsia="pl-PL"/>
              </w:rPr>
              <w:t>zestaw wkrętaków elektrotechnicznych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C924F" w14:textId="77777777" w:rsidR="00CC0C24" w:rsidRPr="00CC0C24" w:rsidRDefault="00CC0C24" w:rsidP="00CC0C24">
            <w:pPr>
              <w:spacing w:before="0" w:after="0" w:line="240" w:lineRule="auto"/>
              <w:jc w:val="left"/>
              <w:rPr>
                <w:color w:val="000000"/>
                <w:sz w:val="22"/>
                <w:szCs w:val="22"/>
                <w:lang w:eastAsia="pl-PL"/>
              </w:rPr>
            </w:pPr>
            <w:r w:rsidRPr="00CC0C24">
              <w:rPr>
                <w:color w:val="000000"/>
                <w:sz w:val="22"/>
                <w:szCs w:val="22"/>
                <w:lang w:eastAsia="pl-PL"/>
              </w:rPr>
              <w:t>2 kpl.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B765" w14:textId="5F76B781" w:rsidR="00CC0C24" w:rsidRPr="00CC0C24" w:rsidRDefault="00CC0C24" w:rsidP="00CC0C24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573C" w14:textId="6D129D5D" w:rsidR="00CC0C24" w:rsidRPr="00CC0C24" w:rsidRDefault="00CC0C24" w:rsidP="00CC0C24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C0C24" w:rsidRPr="00CC0C24" w14:paraId="258F5270" w14:textId="77777777" w:rsidTr="00CC0C24">
        <w:trPr>
          <w:trHeight w:val="300"/>
          <w:jc w:val="center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87C7" w14:textId="77777777" w:rsidR="00CC0C24" w:rsidRPr="00CC0C24" w:rsidRDefault="00CC0C24" w:rsidP="00CC0C24">
            <w:pPr>
              <w:spacing w:before="0" w:after="0" w:line="240" w:lineRule="auto"/>
              <w:jc w:val="left"/>
              <w:rPr>
                <w:color w:val="000000"/>
                <w:sz w:val="22"/>
                <w:szCs w:val="22"/>
                <w:lang w:eastAsia="pl-PL"/>
              </w:rPr>
            </w:pPr>
            <w:r w:rsidRPr="00CC0C24">
              <w:rPr>
                <w:color w:val="000000"/>
                <w:sz w:val="22"/>
                <w:szCs w:val="22"/>
                <w:lang w:eastAsia="pl-PL"/>
              </w:rPr>
              <w:t>nóż monterski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CA04" w14:textId="77777777" w:rsidR="00CC0C24" w:rsidRPr="00CC0C24" w:rsidRDefault="00CC0C24" w:rsidP="00CC0C24">
            <w:pPr>
              <w:spacing w:before="0" w:after="0" w:line="240" w:lineRule="auto"/>
              <w:jc w:val="left"/>
              <w:rPr>
                <w:color w:val="000000"/>
                <w:sz w:val="22"/>
                <w:szCs w:val="22"/>
                <w:lang w:eastAsia="pl-PL"/>
              </w:rPr>
            </w:pPr>
            <w:r w:rsidRPr="00CC0C24">
              <w:rPr>
                <w:color w:val="000000"/>
                <w:sz w:val="22"/>
                <w:szCs w:val="22"/>
                <w:lang w:eastAsia="pl-PL"/>
              </w:rPr>
              <w:t>2 szt.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C46E" w14:textId="30206138" w:rsidR="00CC0C24" w:rsidRPr="00CC0C24" w:rsidRDefault="00CC0C24" w:rsidP="00CC0C24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AD04" w14:textId="4D0C716D" w:rsidR="00CC0C24" w:rsidRPr="00CC0C24" w:rsidRDefault="00CC0C24" w:rsidP="00CC0C24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C0C24" w:rsidRPr="00CC0C24" w14:paraId="79D701B0" w14:textId="77777777" w:rsidTr="00CC0C24">
        <w:trPr>
          <w:trHeight w:val="300"/>
          <w:jc w:val="center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A6051" w14:textId="05D7B546" w:rsidR="00CC0C24" w:rsidRPr="00CC0C24" w:rsidRDefault="00CC0C24" w:rsidP="00CC0C24">
            <w:pPr>
              <w:spacing w:before="0"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Wartość netto PLN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DBDCB" w14:textId="427972C5" w:rsidR="00CC0C24" w:rsidRPr="00CC0C24" w:rsidRDefault="00CC0C24" w:rsidP="00CC0C24">
            <w:pPr>
              <w:spacing w:before="0"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36D821D8" w14:textId="77777777" w:rsidR="005C509C" w:rsidRPr="00E431DA" w:rsidRDefault="005C509C" w:rsidP="00E431DA">
      <w:pPr>
        <w:pStyle w:val="Akapitzlist"/>
        <w:suppressAutoHyphens/>
        <w:ind w:left="1080"/>
        <w:rPr>
          <w:rFonts w:asciiTheme="minorHAnsi" w:hAnsiTheme="minorHAnsi"/>
          <w:bCs/>
        </w:rPr>
      </w:pPr>
    </w:p>
    <w:sectPr w:rsidR="005C509C" w:rsidRPr="00E431DA" w:rsidSect="002C7F0A">
      <w:pgSz w:w="11906" w:h="16838" w:code="9"/>
      <w:pgMar w:top="936" w:right="1134" w:bottom="1134" w:left="11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25CEA" w14:textId="77777777" w:rsidR="0077556A" w:rsidRDefault="0077556A" w:rsidP="00BA6736">
      <w:r>
        <w:separator/>
      </w:r>
    </w:p>
  </w:endnote>
  <w:endnote w:type="continuationSeparator" w:id="0">
    <w:p w14:paraId="51797BEA" w14:textId="77777777" w:rsidR="0077556A" w:rsidRDefault="0077556A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Times New Roman"/>
    <w:panose1 w:val="00000000000000000000"/>
    <w:charset w:val="EE"/>
    <w:family w:val="swiss"/>
    <w:notTrueType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09368473"/>
      <w:docPartObj>
        <w:docPartGallery w:val="Page Numbers (Bottom of Page)"/>
        <w:docPartUnique/>
      </w:docPartObj>
    </w:sdtPr>
    <w:sdtEndPr/>
    <w:sdtContent>
      <w:p w14:paraId="649C12E3" w14:textId="77777777" w:rsidR="00181F5F" w:rsidRDefault="0059082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C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8D85C0" w14:textId="77777777" w:rsidR="00181F5F" w:rsidRDefault="00181F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Ind w:w="2" w:type="dxa"/>
      <w:tblLook w:val="00A0" w:firstRow="1" w:lastRow="0" w:firstColumn="1" w:lastColumn="0" w:noHBand="0" w:noVBand="0"/>
    </w:tblPr>
    <w:tblGrid>
      <w:gridCol w:w="9664"/>
      <w:gridCol w:w="222"/>
    </w:tblGrid>
    <w:tr w:rsidR="00181F5F" w:rsidRPr="002946C3" w14:paraId="6F5B7127" w14:textId="77777777">
      <w:trPr>
        <w:trHeight w:val="804"/>
      </w:trPr>
      <w:tc>
        <w:tcPr>
          <w:tcW w:w="6187" w:type="dxa"/>
        </w:tcPr>
        <w:tbl>
          <w:tblPr>
            <w:tblW w:w="9607" w:type="dxa"/>
            <w:tblLook w:val="00A0" w:firstRow="1" w:lastRow="0" w:firstColumn="1" w:lastColumn="0" w:noHBand="0" w:noVBand="0"/>
          </w:tblPr>
          <w:tblGrid>
            <w:gridCol w:w="6187"/>
            <w:gridCol w:w="3420"/>
          </w:tblGrid>
          <w:tr w:rsidR="00181F5F" w:rsidRPr="009F7D30" w14:paraId="45A7CA8A" w14:textId="77777777">
            <w:trPr>
              <w:trHeight w:val="804"/>
            </w:trPr>
            <w:tc>
              <w:tcPr>
                <w:tcW w:w="6187" w:type="dxa"/>
                <w:vAlign w:val="bottom"/>
              </w:tcPr>
              <w:p w14:paraId="18687865" w14:textId="77777777" w:rsidR="00181F5F" w:rsidRPr="009F7D30" w:rsidRDefault="00181F5F" w:rsidP="007B048C">
                <w:pPr>
                  <w:spacing w:before="0" w:after="0" w:line="264" w:lineRule="auto"/>
                  <w:jc w:val="left"/>
                  <w:rPr>
                    <w:rFonts w:ascii="Lato" w:hAnsi="Lato" w:cs="Lato"/>
                    <w:b/>
                    <w:bCs/>
                    <w:color w:val="195F8A"/>
                    <w:sz w:val="18"/>
                    <w:szCs w:val="18"/>
                  </w:rPr>
                </w:pPr>
                <w:r w:rsidRPr="009F7D30">
                  <w:rPr>
                    <w:rFonts w:ascii="Lato" w:hAnsi="Lato" w:cs="Lato"/>
                    <w:b/>
                    <w:bCs/>
                    <w:color w:val="195F8A"/>
                    <w:sz w:val="18"/>
                    <w:szCs w:val="18"/>
                  </w:rPr>
                  <w:t>Państwowe Gospodarstwo Wodne Wody Polskie</w:t>
                </w:r>
              </w:p>
              <w:p w14:paraId="7ADF8372" w14:textId="77777777" w:rsidR="00181F5F" w:rsidRPr="009F7D30" w:rsidRDefault="00181F5F" w:rsidP="007B048C">
                <w:pPr>
                  <w:spacing w:before="0" w:after="0" w:line="264" w:lineRule="auto"/>
                  <w:jc w:val="left"/>
                  <w:rPr>
                    <w:rFonts w:ascii="Lato" w:hAnsi="Lato" w:cs="Lato"/>
                    <w:color w:val="195F8A"/>
                    <w:sz w:val="18"/>
                    <w:szCs w:val="18"/>
                  </w:rPr>
                </w:pPr>
                <w:r w:rsidRPr="009F7D30">
                  <w:rPr>
                    <w:rFonts w:ascii="Lato" w:hAnsi="Lato" w:cs="Lato"/>
                    <w:color w:val="195F8A"/>
                    <w:sz w:val="18"/>
                    <w:szCs w:val="18"/>
                  </w:rPr>
                  <w:t xml:space="preserve">Zarząd Zlewni w </w:t>
                </w:r>
                <w:r>
                  <w:rPr>
                    <w:rFonts w:ascii="Lato" w:hAnsi="Lato" w:cs="Lato"/>
                    <w:color w:val="195F8A"/>
                    <w:sz w:val="18"/>
                    <w:szCs w:val="18"/>
                  </w:rPr>
                  <w:t>Jaśle</w:t>
                </w:r>
              </w:p>
              <w:p w14:paraId="6BC29490" w14:textId="77777777" w:rsidR="00181F5F" w:rsidRPr="009F7D30" w:rsidRDefault="00181F5F" w:rsidP="007B048C">
                <w:pPr>
                  <w:spacing w:before="0" w:after="0" w:line="264" w:lineRule="auto"/>
                  <w:jc w:val="left"/>
                  <w:rPr>
                    <w:rFonts w:ascii="Lato" w:hAnsi="Lato" w:cs="Lato"/>
                    <w:color w:val="195F8A"/>
                    <w:sz w:val="18"/>
                    <w:szCs w:val="18"/>
                  </w:rPr>
                </w:pPr>
                <w:r w:rsidRPr="009F7D30">
                  <w:rPr>
                    <w:rFonts w:ascii="Lato" w:hAnsi="Lato" w:cs="Lato"/>
                    <w:color w:val="195F8A"/>
                    <w:sz w:val="18"/>
                    <w:szCs w:val="18"/>
                  </w:rPr>
                  <w:t xml:space="preserve">ul. </w:t>
                </w:r>
                <w:r>
                  <w:rPr>
                    <w:rFonts w:ascii="Lato" w:hAnsi="Lato" w:cs="Lato"/>
                    <w:color w:val="195F8A"/>
                    <w:sz w:val="18"/>
                    <w:szCs w:val="18"/>
                  </w:rPr>
                  <w:t>Modrzejewskiego 12, 38-200 Jasło</w:t>
                </w:r>
              </w:p>
              <w:p w14:paraId="22CA44BC" w14:textId="77777777" w:rsidR="00181F5F" w:rsidRPr="004005A3" w:rsidRDefault="00181F5F" w:rsidP="007B048C">
                <w:pPr>
                  <w:spacing w:before="0" w:after="0" w:line="264" w:lineRule="auto"/>
                  <w:jc w:val="left"/>
                  <w:rPr>
                    <w:rFonts w:ascii="Lato" w:hAnsi="Lato" w:cs="Lato"/>
                    <w:color w:val="195F8A"/>
                    <w:sz w:val="18"/>
                    <w:szCs w:val="18"/>
                  </w:rPr>
                </w:pPr>
                <w:r>
                  <w:rPr>
                    <w:rFonts w:ascii="Lato" w:hAnsi="Lato" w:cs="Lato"/>
                    <w:color w:val="195F8A"/>
                    <w:sz w:val="18"/>
                    <w:szCs w:val="18"/>
                  </w:rPr>
                  <w:t>tel.: +48 (13) 446 33</w:t>
                </w:r>
                <w:r w:rsidRPr="004005A3">
                  <w:rPr>
                    <w:rFonts w:ascii="Lato" w:hAnsi="Lato" w:cs="Lato"/>
                    <w:color w:val="195F8A"/>
                    <w:sz w:val="18"/>
                    <w:szCs w:val="18"/>
                  </w:rPr>
                  <w:t xml:space="preserve"> </w:t>
                </w:r>
                <w:r>
                  <w:rPr>
                    <w:rFonts w:ascii="Lato" w:hAnsi="Lato" w:cs="Lato"/>
                    <w:color w:val="195F8A"/>
                    <w:sz w:val="18"/>
                    <w:szCs w:val="18"/>
                  </w:rPr>
                  <w:t>11, +48 515083072,</w:t>
                </w:r>
                <w:r w:rsidRPr="004005A3">
                  <w:rPr>
                    <w:rFonts w:ascii="Lato" w:hAnsi="Lato" w:cs="Lato"/>
                    <w:color w:val="195F8A"/>
                    <w:sz w:val="18"/>
                    <w:szCs w:val="18"/>
                  </w:rPr>
                  <w:t xml:space="preserve"> faks: +48 (13) 446 33 11 </w:t>
                </w:r>
              </w:p>
              <w:p w14:paraId="44BBB3D8" w14:textId="77777777" w:rsidR="00181F5F" w:rsidRPr="009F7D30" w:rsidRDefault="00181F5F" w:rsidP="007B048C">
                <w:pPr>
                  <w:spacing w:before="0" w:after="0" w:line="264" w:lineRule="auto"/>
                  <w:jc w:val="left"/>
                  <w:rPr>
                    <w:rFonts w:ascii="Lato" w:hAnsi="Lato" w:cs="Lato"/>
                    <w:color w:val="195F8A"/>
                    <w:sz w:val="18"/>
                    <w:szCs w:val="18"/>
                    <w:lang w:val="en-US"/>
                  </w:rPr>
                </w:pPr>
                <w:r>
                  <w:rPr>
                    <w:rFonts w:ascii="Lato" w:hAnsi="Lato" w:cs="Lato"/>
                    <w:color w:val="195F8A"/>
                    <w:sz w:val="18"/>
                    <w:szCs w:val="18"/>
                    <w:lang w:val="en-US"/>
                  </w:rPr>
                  <w:t>email: zamowienia.jaslo</w:t>
                </w:r>
                <w:r w:rsidRPr="009F7D30">
                  <w:rPr>
                    <w:rFonts w:ascii="Lato" w:hAnsi="Lato" w:cs="Lato"/>
                    <w:color w:val="195F8A"/>
                    <w:sz w:val="18"/>
                    <w:szCs w:val="18"/>
                    <w:lang w:val="en-US"/>
                  </w:rPr>
                  <w:t>@wody.gov.pl</w:t>
                </w:r>
              </w:p>
            </w:tc>
            <w:tc>
              <w:tcPr>
                <w:tcW w:w="3420" w:type="dxa"/>
                <w:vAlign w:val="bottom"/>
              </w:tcPr>
              <w:p w14:paraId="6FEF2D3F" w14:textId="77777777" w:rsidR="00181F5F" w:rsidRPr="009F7D30" w:rsidRDefault="00181F5F" w:rsidP="007B048C">
                <w:pPr>
                  <w:spacing w:before="0" w:after="0" w:line="264" w:lineRule="auto"/>
                  <w:jc w:val="right"/>
                  <w:rPr>
                    <w:rFonts w:ascii="Lato" w:hAnsi="Lato" w:cs="Lato"/>
                    <w:color w:val="195F8A"/>
                    <w:sz w:val="18"/>
                    <w:szCs w:val="18"/>
                  </w:rPr>
                </w:pPr>
                <w:r>
                  <w:rPr>
                    <w:rFonts w:ascii="Lato" w:hAnsi="Lato" w:cs="Lato"/>
                    <w:color w:val="195F8A"/>
                    <w:sz w:val="18"/>
                    <w:szCs w:val="18"/>
                  </w:rPr>
                  <w:t>www.kzgw</w:t>
                </w:r>
                <w:r w:rsidRPr="009F7D30">
                  <w:rPr>
                    <w:rFonts w:ascii="Lato" w:hAnsi="Lato" w:cs="Lato"/>
                    <w:color w:val="195F8A"/>
                    <w:sz w:val="18"/>
                    <w:szCs w:val="18"/>
                  </w:rPr>
                  <w:t>.gov.pl</w:t>
                </w:r>
              </w:p>
            </w:tc>
          </w:tr>
        </w:tbl>
        <w:p w14:paraId="5111E553" w14:textId="77777777" w:rsidR="00181F5F" w:rsidRDefault="00181F5F" w:rsidP="007B048C"/>
      </w:tc>
      <w:tc>
        <w:tcPr>
          <w:tcW w:w="3420" w:type="dxa"/>
        </w:tcPr>
        <w:p w14:paraId="36978F26" w14:textId="77777777" w:rsidR="00181F5F" w:rsidRDefault="00181F5F" w:rsidP="007B048C"/>
      </w:tc>
    </w:tr>
  </w:tbl>
  <w:p w14:paraId="2210E8E5" w14:textId="77777777" w:rsidR="00181F5F" w:rsidRPr="002946C3" w:rsidRDefault="00181F5F" w:rsidP="00B36587">
    <w:pPr>
      <w:pStyle w:val="Stopka"/>
      <w:ind w:right="-2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9A743" w14:textId="77777777" w:rsidR="0077556A" w:rsidRDefault="0077556A" w:rsidP="00BA6736">
      <w:r>
        <w:separator/>
      </w:r>
    </w:p>
  </w:footnote>
  <w:footnote w:type="continuationSeparator" w:id="0">
    <w:p w14:paraId="33168D48" w14:textId="77777777" w:rsidR="0077556A" w:rsidRDefault="0077556A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1EC85" w14:textId="77777777" w:rsidR="00181F5F" w:rsidRDefault="00181F5F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79726" w14:textId="77777777" w:rsidR="00181F5F" w:rsidRDefault="00181F5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2C907BEB" wp14:editId="3DEEB4BF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0" b="0"/>
          <wp:wrapNone/>
          <wp:docPr id="2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AFB6741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1"/>
    <w:multiLevelType w:val="singleLevel"/>
    <w:tmpl w:val="31BA325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2" w15:restartNumberingAfterBreak="0">
    <w:nsid w:val="FFFFFF82"/>
    <w:multiLevelType w:val="singleLevel"/>
    <w:tmpl w:val="385C6CF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3" w15:restartNumberingAfterBreak="0">
    <w:nsid w:val="FFFFFF83"/>
    <w:multiLevelType w:val="singleLevel"/>
    <w:tmpl w:val="DCD450C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4" w15:restartNumberingAfterBreak="0">
    <w:nsid w:val="FFFFFF89"/>
    <w:multiLevelType w:val="singleLevel"/>
    <w:tmpl w:val="421CAC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680"/>
        </w:tabs>
      </w:pPr>
      <w:rPr>
        <w:rFonts w:ascii="Symbol" w:hAnsi="Symbol" w:cs="Symbol"/>
      </w:rPr>
    </w:lvl>
  </w:abstractNum>
  <w:abstractNum w:abstractNumId="6" w15:restartNumberingAfterBreak="0">
    <w:nsid w:val="00000002"/>
    <w:multiLevelType w:val="multilevel"/>
    <w:tmpl w:val="37AC52F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</w:pPr>
      <w:rPr>
        <w:b w:val="0"/>
        <w:bCs w:val="0"/>
        <w:i w:val="0"/>
        <w:iCs w:val="0"/>
      </w:rPr>
    </w:lvl>
  </w:abstractNum>
  <w:abstractNum w:abstractNumId="8" w15:restartNumberingAfterBreak="0">
    <w:nsid w:val="0000000F"/>
    <w:multiLevelType w:val="singleLevel"/>
    <w:tmpl w:val="F30EE67C"/>
    <w:name w:val="WW8Num1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</w:rPr>
    </w:lvl>
  </w:abstractNum>
  <w:abstractNum w:abstractNumId="9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40"/>
        </w:tabs>
      </w:pPr>
    </w:lvl>
  </w:abstractNum>
  <w:abstractNum w:abstractNumId="10" w15:restartNumberingAfterBreak="0">
    <w:nsid w:val="00000036"/>
    <w:multiLevelType w:val="multilevel"/>
    <w:tmpl w:val="2D92A734"/>
    <w:name w:val="WW8Num60"/>
    <w:lvl w:ilvl="0">
      <w:start w:val="1"/>
      <w:numFmt w:val="decimal"/>
      <w:lvlText w:val="%1."/>
      <w:lvlJc w:val="left"/>
      <w:pPr>
        <w:tabs>
          <w:tab w:val="num" w:pos="880"/>
        </w:tabs>
        <w:ind w:left="880" w:hanging="340"/>
      </w:pPr>
      <w:rPr>
        <w:b w:val="0"/>
        <w:bCs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3A"/>
    <w:multiLevelType w:val="multilevel"/>
    <w:tmpl w:val="0000003A"/>
    <w:name w:val="WW8Num58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33C4293"/>
    <w:multiLevelType w:val="hybridMultilevel"/>
    <w:tmpl w:val="B30EC66C"/>
    <w:name w:val="WW8Num342"/>
    <w:lvl w:ilvl="0" w:tplc="3FDC445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0EEF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 w:tplc="FE5A5FA4">
      <w:start w:val="1"/>
      <w:numFmt w:val="upperRoman"/>
      <w:lvlText w:val="%5."/>
      <w:lvlJc w:val="left"/>
      <w:pPr>
        <w:tabs>
          <w:tab w:val="num" w:pos="3420"/>
        </w:tabs>
        <w:ind w:left="3420" w:hanging="180"/>
      </w:pPr>
      <w:rPr>
        <w:rFonts w:hint="default"/>
        <w:b/>
        <w:bCs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4404677"/>
    <w:multiLevelType w:val="hybridMultilevel"/>
    <w:tmpl w:val="127C9EC2"/>
    <w:lvl w:ilvl="0" w:tplc="E77061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BD6B5B"/>
    <w:multiLevelType w:val="hybridMultilevel"/>
    <w:tmpl w:val="BA62BA9E"/>
    <w:lvl w:ilvl="0" w:tplc="B9EE8F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D74744"/>
    <w:multiLevelType w:val="hybridMultilevel"/>
    <w:tmpl w:val="889AE05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0BF56935"/>
    <w:multiLevelType w:val="hybridMultilevel"/>
    <w:tmpl w:val="EAD0F12E"/>
    <w:lvl w:ilvl="0" w:tplc="68A4D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F40F84"/>
    <w:multiLevelType w:val="hybridMultilevel"/>
    <w:tmpl w:val="E752BB10"/>
    <w:lvl w:ilvl="0" w:tplc="CA1E9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1065F4"/>
    <w:multiLevelType w:val="hybridMultilevel"/>
    <w:tmpl w:val="E5266C1E"/>
    <w:name w:val="WW8Num3422"/>
    <w:lvl w:ilvl="0" w:tplc="86A4C7B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21643634"/>
    <w:multiLevelType w:val="hybridMultilevel"/>
    <w:tmpl w:val="ADA2C50C"/>
    <w:lvl w:ilvl="0" w:tplc="F954B0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57C50D5"/>
    <w:multiLevelType w:val="hybridMultilevel"/>
    <w:tmpl w:val="C32E78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Jc w:val="left"/>
      <w:pPr>
        <w:ind w:left="1630" w:hanging="360"/>
      </w:pPr>
      <w:rPr>
        <w:rFonts w:ascii="Symbol" w:hAnsi="Symbol" w:cs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350" w:hanging="360"/>
      </w:pPr>
    </w:lvl>
    <w:lvl w:ilvl="2" w:tplc="0415001B">
      <w:start w:val="1"/>
      <w:numFmt w:val="lowerRoman"/>
      <w:lvlText w:val="%3."/>
      <w:lvlJc w:val="right"/>
      <w:pPr>
        <w:ind w:left="3070" w:hanging="180"/>
      </w:pPr>
    </w:lvl>
    <w:lvl w:ilvl="3" w:tplc="0415000F">
      <w:start w:val="1"/>
      <w:numFmt w:val="decimal"/>
      <w:lvlText w:val="%4."/>
      <w:lvlJc w:val="left"/>
      <w:pPr>
        <w:ind w:left="3790" w:hanging="360"/>
      </w:pPr>
    </w:lvl>
    <w:lvl w:ilvl="4" w:tplc="04150019">
      <w:start w:val="1"/>
      <w:numFmt w:val="lowerLetter"/>
      <w:lvlText w:val="%5."/>
      <w:lvlJc w:val="left"/>
      <w:pPr>
        <w:ind w:left="4510" w:hanging="360"/>
      </w:pPr>
    </w:lvl>
    <w:lvl w:ilvl="5" w:tplc="0415001B">
      <w:start w:val="1"/>
      <w:numFmt w:val="lowerRoman"/>
      <w:lvlText w:val="%6."/>
      <w:lvlJc w:val="right"/>
      <w:pPr>
        <w:ind w:left="5230" w:hanging="180"/>
      </w:pPr>
    </w:lvl>
    <w:lvl w:ilvl="6" w:tplc="0415000F">
      <w:start w:val="1"/>
      <w:numFmt w:val="decimal"/>
      <w:lvlText w:val="%7."/>
      <w:lvlJc w:val="left"/>
      <w:pPr>
        <w:ind w:left="5950" w:hanging="360"/>
      </w:pPr>
    </w:lvl>
    <w:lvl w:ilvl="7" w:tplc="04150019">
      <w:start w:val="1"/>
      <w:numFmt w:val="lowerLetter"/>
      <w:lvlText w:val="%8."/>
      <w:lvlJc w:val="left"/>
      <w:pPr>
        <w:ind w:left="6670" w:hanging="360"/>
      </w:pPr>
    </w:lvl>
    <w:lvl w:ilvl="8" w:tplc="0415001B">
      <w:start w:val="1"/>
      <w:numFmt w:val="lowerRoman"/>
      <w:lvlText w:val="%9."/>
      <w:lvlJc w:val="right"/>
      <w:pPr>
        <w:ind w:left="7390" w:hanging="180"/>
      </w:pPr>
    </w:lvl>
  </w:abstractNum>
  <w:abstractNum w:abstractNumId="25" w15:restartNumberingAfterBreak="0">
    <w:nsid w:val="29F44140"/>
    <w:multiLevelType w:val="hybridMultilevel"/>
    <w:tmpl w:val="08FE5E12"/>
    <w:lvl w:ilvl="0" w:tplc="5AB8AB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B7761A"/>
    <w:multiLevelType w:val="multilevel"/>
    <w:tmpl w:val="BC383C3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23854B2"/>
    <w:multiLevelType w:val="hybridMultilevel"/>
    <w:tmpl w:val="C32E78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A410AD0"/>
    <w:multiLevelType w:val="hybridMultilevel"/>
    <w:tmpl w:val="F76EF810"/>
    <w:lvl w:ilvl="0" w:tplc="2DF8DD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cs="Symbol" w:hint="default"/>
        <w:color w:val="0087CD"/>
      </w:rPr>
    </w:lvl>
    <w:lvl w:ilvl="1" w:tplc="0415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70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46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3C210693"/>
    <w:multiLevelType w:val="hybridMultilevel"/>
    <w:tmpl w:val="6EE008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EFE63DE"/>
    <w:multiLevelType w:val="hybridMultilevel"/>
    <w:tmpl w:val="DE864970"/>
    <w:lvl w:ilvl="0" w:tplc="F59AD8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cs="Calibri" w:hint="default"/>
        <w:b/>
        <w:bCs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4DF46037"/>
    <w:multiLevelType w:val="hybridMultilevel"/>
    <w:tmpl w:val="B008B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1935B9"/>
    <w:multiLevelType w:val="hybridMultilevel"/>
    <w:tmpl w:val="835A75E6"/>
    <w:lvl w:ilvl="0" w:tplc="86CE1C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EE0B3E"/>
    <w:multiLevelType w:val="hybridMultilevel"/>
    <w:tmpl w:val="0638CE4A"/>
    <w:lvl w:ilvl="0" w:tplc="4EB61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B85490"/>
    <w:multiLevelType w:val="hybridMultilevel"/>
    <w:tmpl w:val="B97EC20A"/>
    <w:lvl w:ilvl="0" w:tplc="0DBC5E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4F770F"/>
    <w:multiLevelType w:val="hybridMultilevel"/>
    <w:tmpl w:val="6EE008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2895CE6"/>
    <w:multiLevelType w:val="hybridMultilevel"/>
    <w:tmpl w:val="43BCEB7A"/>
    <w:lvl w:ilvl="0" w:tplc="ABA44B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A05571"/>
    <w:multiLevelType w:val="hybridMultilevel"/>
    <w:tmpl w:val="60E6C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44386C"/>
    <w:multiLevelType w:val="hybridMultilevel"/>
    <w:tmpl w:val="84A8C0DA"/>
    <w:lvl w:ilvl="0" w:tplc="8B9A1B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3302" w:hanging="360"/>
      </w:pPr>
    </w:lvl>
    <w:lvl w:ilvl="2" w:tplc="0415001B">
      <w:start w:val="1"/>
      <w:numFmt w:val="lowerRoman"/>
      <w:lvlText w:val="%3."/>
      <w:lvlJc w:val="right"/>
      <w:pPr>
        <w:ind w:left="4022" w:hanging="180"/>
      </w:pPr>
    </w:lvl>
    <w:lvl w:ilvl="3" w:tplc="0415000F">
      <w:start w:val="1"/>
      <w:numFmt w:val="decimal"/>
      <w:lvlText w:val="%4."/>
      <w:lvlJc w:val="left"/>
      <w:pPr>
        <w:ind w:left="4742" w:hanging="360"/>
      </w:pPr>
    </w:lvl>
    <w:lvl w:ilvl="4" w:tplc="04150019">
      <w:start w:val="1"/>
      <w:numFmt w:val="lowerLetter"/>
      <w:lvlText w:val="%5."/>
      <w:lvlJc w:val="left"/>
      <w:pPr>
        <w:ind w:left="5462" w:hanging="360"/>
      </w:pPr>
    </w:lvl>
    <w:lvl w:ilvl="5" w:tplc="0415001B">
      <w:start w:val="1"/>
      <w:numFmt w:val="lowerRoman"/>
      <w:lvlText w:val="%6."/>
      <w:lvlJc w:val="right"/>
      <w:pPr>
        <w:ind w:left="6182" w:hanging="180"/>
      </w:pPr>
    </w:lvl>
    <w:lvl w:ilvl="6" w:tplc="0415000F">
      <w:start w:val="1"/>
      <w:numFmt w:val="decimal"/>
      <w:lvlText w:val="%7."/>
      <w:lvlJc w:val="left"/>
      <w:pPr>
        <w:ind w:left="6902" w:hanging="360"/>
      </w:pPr>
    </w:lvl>
    <w:lvl w:ilvl="7" w:tplc="04150019">
      <w:start w:val="1"/>
      <w:numFmt w:val="lowerLetter"/>
      <w:lvlText w:val="%8."/>
      <w:lvlJc w:val="left"/>
      <w:pPr>
        <w:ind w:left="7622" w:hanging="360"/>
      </w:pPr>
    </w:lvl>
    <w:lvl w:ilvl="8" w:tplc="0415001B">
      <w:start w:val="1"/>
      <w:numFmt w:val="lowerRoman"/>
      <w:lvlText w:val="%9."/>
      <w:lvlJc w:val="right"/>
      <w:pPr>
        <w:ind w:left="8342" w:hanging="180"/>
      </w:pPr>
    </w:lvl>
  </w:abstractNum>
  <w:abstractNum w:abstractNumId="44" w15:restartNumberingAfterBreak="0">
    <w:nsid w:val="708C683A"/>
    <w:multiLevelType w:val="hybridMultilevel"/>
    <w:tmpl w:val="9B9657C8"/>
    <w:lvl w:ilvl="0" w:tplc="4D90FD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0C167C"/>
    <w:multiLevelType w:val="hybridMultilevel"/>
    <w:tmpl w:val="B2EE0B68"/>
    <w:name w:val="WW8Num3423"/>
    <w:lvl w:ilvl="0" w:tplc="54F6EE8A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50019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23C3BC4"/>
    <w:multiLevelType w:val="hybridMultilevel"/>
    <w:tmpl w:val="38A231FC"/>
    <w:lvl w:ilvl="0" w:tplc="570494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4C67E5"/>
    <w:multiLevelType w:val="hybridMultilevel"/>
    <w:tmpl w:val="A6BC03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A5A1688"/>
    <w:multiLevelType w:val="hybridMultilevel"/>
    <w:tmpl w:val="7D442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3"/>
  </w:num>
  <w:num w:numId="3">
    <w:abstractNumId w:val="34"/>
  </w:num>
  <w:num w:numId="4">
    <w:abstractNumId w:val="43"/>
  </w:num>
  <w:num w:numId="5">
    <w:abstractNumId w:val="18"/>
  </w:num>
  <w:num w:numId="6">
    <w:abstractNumId w:val="24"/>
  </w:num>
  <w:num w:numId="7">
    <w:abstractNumId w:val="26"/>
  </w:num>
  <w:num w:numId="8">
    <w:abstractNumId w:val="30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2"/>
  </w:num>
  <w:num w:numId="15">
    <w:abstractNumId w:val="35"/>
  </w:num>
  <w:num w:numId="16">
    <w:abstractNumId w:val="41"/>
  </w:num>
  <w:num w:numId="17">
    <w:abstractNumId w:val="12"/>
  </w:num>
  <w:num w:numId="18">
    <w:abstractNumId w:val="27"/>
  </w:num>
  <w:num w:numId="19">
    <w:abstractNumId w:val="31"/>
  </w:num>
  <w:num w:numId="20">
    <w:abstractNumId w:val="15"/>
  </w:num>
  <w:num w:numId="21">
    <w:abstractNumId w:val="40"/>
  </w:num>
  <w:num w:numId="22">
    <w:abstractNumId w:val="38"/>
  </w:num>
  <w:num w:numId="23">
    <w:abstractNumId w:val="13"/>
  </w:num>
  <w:num w:numId="24">
    <w:abstractNumId w:val="21"/>
  </w:num>
  <w:num w:numId="25">
    <w:abstractNumId w:val="17"/>
  </w:num>
  <w:num w:numId="26">
    <w:abstractNumId w:val="44"/>
  </w:num>
  <w:num w:numId="27">
    <w:abstractNumId w:val="36"/>
  </w:num>
  <w:num w:numId="28">
    <w:abstractNumId w:val="46"/>
  </w:num>
  <w:num w:numId="29">
    <w:abstractNumId w:val="42"/>
  </w:num>
  <w:num w:numId="30">
    <w:abstractNumId w:val="29"/>
  </w:num>
  <w:num w:numId="31">
    <w:abstractNumId w:val="37"/>
  </w:num>
  <w:num w:numId="32">
    <w:abstractNumId w:val="14"/>
  </w:num>
  <w:num w:numId="33">
    <w:abstractNumId w:val="16"/>
  </w:num>
  <w:num w:numId="34">
    <w:abstractNumId w:val="25"/>
  </w:num>
  <w:num w:numId="35">
    <w:abstractNumId w:val="28"/>
  </w:num>
  <w:num w:numId="36">
    <w:abstractNumId w:val="39"/>
  </w:num>
  <w:num w:numId="37">
    <w:abstractNumId w:val="47"/>
  </w:num>
  <w:num w:numId="38">
    <w:abstractNumId w:val="23"/>
  </w:num>
  <w:num w:numId="39">
    <w:abstractNumId w:val="48"/>
  </w:num>
  <w:num w:numId="40">
    <w:abstractNumId w:val="3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defaultTabStop w:val="709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0CBA"/>
    <w:rsid w:val="0000323A"/>
    <w:rsid w:val="00006112"/>
    <w:rsid w:val="000068BA"/>
    <w:rsid w:val="00006B01"/>
    <w:rsid w:val="00006C53"/>
    <w:rsid w:val="00017C95"/>
    <w:rsid w:val="00023CB4"/>
    <w:rsid w:val="00023E1D"/>
    <w:rsid w:val="00024D9F"/>
    <w:rsid w:val="00025492"/>
    <w:rsid w:val="00025573"/>
    <w:rsid w:val="00025D43"/>
    <w:rsid w:val="00025E02"/>
    <w:rsid w:val="00025FCE"/>
    <w:rsid w:val="00030307"/>
    <w:rsid w:val="00031B8F"/>
    <w:rsid w:val="00033C67"/>
    <w:rsid w:val="00035A52"/>
    <w:rsid w:val="00036E0C"/>
    <w:rsid w:val="00041149"/>
    <w:rsid w:val="000466E4"/>
    <w:rsid w:val="00050C87"/>
    <w:rsid w:val="00051323"/>
    <w:rsid w:val="0005743E"/>
    <w:rsid w:val="0005797A"/>
    <w:rsid w:val="000601C6"/>
    <w:rsid w:val="00060824"/>
    <w:rsid w:val="00063052"/>
    <w:rsid w:val="000636D1"/>
    <w:rsid w:val="000651DB"/>
    <w:rsid w:val="00071A9D"/>
    <w:rsid w:val="00080D76"/>
    <w:rsid w:val="000858E6"/>
    <w:rsid w:val="00087BB0"/>
    <w:rsid w:val="000905F8"/>
    <w:rsid w:val="00090950"/>
    <w:rsid w:val="00090CB0"/>
    <w:rsid w:val="00090E4D"/>
    <w:rsid w:val="0009185D"/>
    <w:rsid w:val="00093142"/>
    <w:rsid w:val="00093EB1"/>
    <w:rsid w:val="00094957"/>
    <w:rsid w:val="00096AF2"/>
    <w:rsid w:val="00097D7D"/>
    <w:rsid w:val="000A2240"/>
    <w:rsid w:val="000A25B0"/>
    <w:rsid w:val="000A2DD2"/>
    <w:rsid w:val="000A40D2"/>
    <w:rsid w:val="000A6437"/>
    <w:rsid w:val="000A705E"/>
    <w:rsid w:val="000A7886"/>
    <w:rsid w:val="000B12AA"/>
    <w:rsid w:val="000B198E"/>
    <w:rsid w:val="000B20D3"/>
    <w:rsid w:val="000B25D4"/>
    <w:rsid w:val="000B2AFD"/>
    <w:rsid w:val="000B699C"/>
    <w:rsid w:val="000B7446"/>
    <w:rsid w:val="000C0269"/>
    <w:rsid w:val="000C08C8"/>
    <w:rsid w:val="000C0B54"/>
    <w:rsid w:val="000C1739"/>
    <w:rsid w:val="000C3AA1"/>
    <w:rsid w:val="000C6BB7"/>
    <w:rsid w:val="000E0BEF"/>
    <w:rsid w:val="000E5BD3"/>
    <w:rsid w:val="000E6CBF"/>
    <w:rsid w:val="000F04DF"/>
    <w:rsid w:val="000F14A5"/>
    <w:rsid w:val="000F4278"/>
    <w:rsid w:val="000F6092"/>
    <w:rsid w:val="000F6686"/>
    <w:rsid w:val="00101720"/>
    <w:rsid w:val="0010276A"/>
    <w:rsid w:val="00103879"/>
    <w:rsid w:val="0010437A"/>
    <w:rsid w:val="00104805"/>
    <w:rsid w:val="00104942"/>
    <w:rsid w:val="00107686"/>
    <w:rsid w:val="00120876"/>
    <w:rsid w:val="00121D6D"/>
    <w:rsid w:val="00132792"/>
    <w:rsid w:val="00132E02"/>
    <w:rsid w:val="00135E51"/>
    <w:rsid w:val="001374D7"/>
    <w:rsid w:val="001401D6"/>
    <w:rsid w:val="00144453"/>
    <w:rsid w:val="001446B4"/>
    <w:rsid w:val="00144B7F"/>
    <w:rsid w:val="0014543A"/>
    <w:rsid w:val="00145BC3"/>
    <w:rsid w:val="0015185B"/>
    <w:rsid w:val="0015477F"/>
    <w:rsid w:val="001567FA"/>
    <w:rsid w:val="00157ED2"/>
    <w:rsid w:val="0016132F"/>
    <w:rsid w:val="00162EA7"/>
    <w:rsid w:val="00164264"/>
    <w:rsid w:val="0016433F"/>
    <w:rsid w:val="00164792"/>
    <w:rsid w:val="001651CE"/>
    <w:rsid w:val="001673BC"/>
    <w:rsid w:val="00170860"/>
    <w:rsid w:val="001807B6"/>
    <w:rsid w:val="00180A3D"/>
    <w:rsid w:val="00181F5F"/>
    <w:rsid w:val="00181FD4"/>
    <w:rsid w:val="001849A9"/>
    <w:rsid w:val="00184F2B"/>
    <w:rsid w:val="001858EC"/>
    <w:rsid w:val="00185E39"/>
    <w:rsid w:val="00190207"/>
    <w:rsid w:val="00190C02"/>
    <w:rsid w:val="00193815"/>
    <w:rsid w:val="00194A56"/>
    <w:rsid w:val="00195AEC"/>
    <w:rsid w:val="00197714"/>
    <w:rsid w:val="00197E4C"/>
    <w:rsid w:val="001A08CD"/>
    <w:rsid w:val="001A25F2"/>
    <w:rsid w:val="001A2DE0"/>
    <w:rsid w:val="001B2249"/>
    <w:rsid w:val="001B4616"/>
    <w:rsid w:val="001B7BFE"/>
    <w:rsid w:val="001C03A8"/>
    <w:rsid w:val="001C226E"/>
    <w:rsid w:val="001C3B9F"/>
    <w:rsid w:val="001C46A7"/>
    <w:rsid w:val="001C5CCD"/>
    <w:rsid w:val="001C6B99"/>
    <w:rsid w:val="001D057C"/>
    <w:rsid w:val="001D0B65"/>
    <w:rsid w:val="001D2A1F"/>
    <w:rsid w:val="001D421E"/>
    <w:rsid w:val="001E3732"/>
    <w:rsid w:val="001E5E3E"/>
    <w:rsid w:val="001F1B2B"/>
    <w:rsid w:val="001F2F28"/>
    <w:rsid w:val="001F62FA"/>
    <w:rsid w:val="00201AD0"/>
    <w:rsid w:val="002121F5"/>
    <w:rsid w:val="00213B7C"/>
    <w:rsid w:val="00215965"/>
    <w:rsid w:val="002219B6"/>
    <w:rsid w:val="00222C27"/>
    <w:rsid w:val="0022361F"/>
    <w:rsid w:val="00225731"/>
    <w:rsid w:val="002262AF"/>
    <w:rsid w:val="00236BFF"/>
    <w:rsid w:val="002401E0"/>
    <w:rsid w:val="00242D89"/>
    <w:rsid w:val="00242FF4"/>
    <w:rsid w:val="00246960"/>
    <w:rsid w:val="00250DEC"/>
    <w:rsid w:val="00254A6C"/>
    <w:rsid w:val="002554B4"/>
    <w:rsid w:val="00260837"/>
    <w:rsid w:val="00270ED8"/>
    <w:rsid w:val="002730D8"/>
    <w:rsid w:val="00273D6A"/>
    <w:rsid w:val="00275C7E"/>
    <w:rsid w:val="002767A9"/>
    <w:rsid w:val="00277179"/>
    <w:rsid w:val="002800F5"/>
    <w:rsid w:val="00280B55"/>
    <w:rsid w:val="00281A8E"/>
    <w:rsid w:val="00283C45"/>
    <w:rsid w:val="00284076"/>
    <w:rsid w:val="00284886"/>
    <w:rsid w:val="0028758E"/>
    <w:rsid w:val="00287981"/>
    <w:rsid w:val="00291DED"/>
    <w:rsid w:val="00293466"/>
    <w:rsid w:val="0029456A"/>
    <w:rsid w:val="002946C3"/>
    <w:rsid w:val="002958C5"/>
    <w:rsid w:val="002972F5"/>
    <w:rsid w:val="002A25C9"/>
    <w:rsid w:val="002B0552"/>
    <w:rsid w:val="002B2DAB"/>
    <w:rsid w:val="002B6A92"/>
    <w:rsid w:val="002B7A6C"/>
    <w:rsid w:val="002C1161"/>
    <w:rsid w:val="002C2C5B"/>
    <w:rsid w:val="002C2C6C"/>
    <w:rsid w:val="002C2D26"/>
    <w:rsid w:val="002C3220"/>
    <w:rsid w:val="002C429F"/>
    <w:rsid w:val="002C471B"/>
    <w:rsid w:val="002C7F0A"/>
    <w:rsid w:val="002D0CC9"/>
    <w:rsid w:val="002D1BA0"/>
    <w:rsid w:val="002D35FD"/>
    <w:rsid w:val="002D41BA"/>
    <w:rsid w:val="002D44BB"/>
    <w:rsid w:val="002D73C9"/>
    <w:rsid w:val="002E2446"/>
    <w:rsid w:val="002F0ACB"/>
    <w:rsid w:val="002F1A5B"/>
    <w:rsid w:val="002F25BA"/>
    <w:rsid w:val="002F4D8C"/>
    <w:rsid w:val="002F7AF4"/>
    <w:rsid w:val="00301CC0"/>
    <w:rsid w:val="0030590C"/>
    <w:rsid w:val="0030792E"/>
    <w:rsid w:val="00313484"/>
    <w:rsid w:val="00316727"/>
    <w:rsid w:val="003176FA"/>
    <w:rsid w:val="00317EF7"/>
    <w:rsid w:val="003209AF"/>
    <w:rsid w:val="003209B4"/>
    <w:rsid w:val="00320A53"/>
    <w:rsid w:val="00321872"/>
    <w:rsid w:val="00324654"/>
    <w:rsid w:val="003260A2"/>
    <w:rsid w:val="00326211"/>
    <w:rsid w:val="00326417"/>
    <w:rsid w:val="0033010D"/>
    <w:rsid w:val="00330F37"/>
    <w:rsid w:val="00331268"/>
    <w:rsid w:val="003319EC"/>
    <w:rsid w:val="00331D27"/>
    <w:rsid w:val="00332869"/>
    <w:rsid w:val="00332F57"/>
    <w:rsid w:val="00334680"/>
    <w:rsid w:val="0033665D"/>
    <w:rsid w:val="0034287E"/>
    <w:rsid w:val="00343710"/>
    <w:rsid w:val="00343CAE"/>
    <w:rsid w:val="003445AE"/>
    <w:rsid w:val="00346897"/>
    <w:rsid w:val="003472A9"/>
    <w:rsid w:val="00347484"/>
    <w:rsid w:val="00347FD2"/>
    <w:rsid w:val="00351549"/>
    <w:rsid w:val="00352D89"/>
    <w:rsid w:val="00353166"/>
    <w:rsid w:val="00355B57"/>
    <w:rsid w:val="00360A4E"/>
    <w:rsid w:val="0036130F"/>
    <w:rsid w:val="0036305C"/>
    <w:rsid w:val="003653CC"/>
    <w:rsid w:val="003706D5"/>
    <w:rsid w:val="00372E9D"/>
    <w:rsid w:val="003736A6"/>
    <w:rsid w:val="0037424F"/>
    <w:rsid w:val="00377FF9"/>
    <w:rsid w:val="0038159E"/>
    <w:rsid w:val="00382DCC"/>
    <w:rsid w:val="0038650E"/>
    <w:rsid w:val="003909C2"/>
    <w:rsid w:val="00391CBC"/>
    <w:rsid w:val="00391EC6"/>
    <w:rsid w:val="003931C3"/>
    <w:rsid w:val="00394575"/>
    <w:rsid w:val="003A2AF2"/>
    <w:rsid w:val="003A4160"/>
    <w:rsid w:val="003A4ED0"/>
    <w:rsid w:val="003A57D0"/>
    <w:rsid w:val="003A7D95"/>
    <w:rsid w:val="003B0619"/>
    <w:rsid w:val="003B2391"/>
    <w:rsid w:val="003B4645"/>
    <w:rsid w:val="003B527D"/>
    <w:rsid w:val="003B6732"/>
    <w:rsid w:val="003C0410"/>
    <w:rsid w:val="003C220E"/>
    <w:rsid w:val="003C366E"/>
    <w:rsid w:val="003C5354"/>
    <w:rsid w:val="003C6118"/>
    <w:rsid w:val="003D02DF"/>
    <w:rsid w:val="003D0337"/>
    <w:rsid w:val="003D2294"/>
    <w:rsid w:val="003D339D"/>
    <w:rsid w:val="003D60DA"/>
    <w:rsid w:val="003E4492"/>
    <w:rsid w:val="003E5AC6"/>
    <w:rsid w:val="003E6AAF"/>
    <w:rsid w:val="003E789C"/>
    <w:rsid w:val="003F0C6D"/>
    <w:rsid w:val="003F1384"/>
    <w:rsid w:val="003F26A1"/>
    <w:rsid w:val="003F3358"/>
    <w:rsid w:val="003F38FD"/>
    <w:rsid w:val="003F4C8A"/>
    <w:rsid w:val="003F60CE"/>
    <w:rsid w:val="004005A3"/>
    <w:rsid w:val="00404DFB"/>
    <w:rsid w:val="0041261B"/>
    <w:rsid w:val="0041470E"/>
    <w:rsid w:val="00416C03"/>
    <w:rsid w:val="0042016D"/>
    <w:rsid w:val="00421510"/>
    <w:rsid w:val="004231D1"/>
    <w:rsid w:val="00424506"/>
    <w:rsid w:val="004246ED"/>
    <w:rsid w:val="00424D9F"/>
    <w:rsid w:val="0042686B"/>
    <w:rsid w:val="0043126E"/>
    <w:rsid w:val="00432E84"/>
    <w:rsid w:val="00442772"/>
    <w:rsid w:val="0044662E"/>
    <w:rsid w:val="00446ABE"/>
    <w:rsid w:val="004479C9"/>
    <w:rsid w:val="0045657F"/>
    <w:rsid w:val="00461110"/>
    <w:rsid w:val="00463F74"/>
    <w:rsid w:val="00467013"/>
    <w:rsid w:val="00467F4A"/>
    <w:rsid w:val="0047311B"/>
    <w:rsid w:val="00477F12"/>
    <w:rsid w:val="00481B2A"/>
    <w:rsid w:val="004822FD"/>
    <w:rsid w:val="0048558F"/>
    <w:rsid w:val="00491562"/>
    <w:rsid w:val="00497625"/>
    <w:rsid w:val="004A1542"/>
    <w:rsid w:val="004A2B23"/>
    <w:rsid w:val="004A3E81"/>
    <w:rsid w:val="004A63B5"/>
    <w:rsid w:val="004A6980"/>
    <w:rsid w:val="004A7945"/>
    <w:rsid w:val="004A795F"/>
    <w:rsid w:val="004A7D08"/>
    <w:rsid w:val="004B0DB8"/>
    <w:rsid w:val="004B19D1"/>
    <w:rsid w:val="004B609A"/>
    <w:rsid w:val="004B74FC"/>
    <w:rsid w:val="004C03D8"/>
    <w:rsid w:val="004C0AF7"/>
    <w:rsid w:val="004C307D"/>
    <w:rsid w:val="004C373D"/>
    <w:rsid w:val="004D1B64"/>
    <w:rsid w:val="004D3261"/>
    <w:rsid w:val="004D3B2C"/>
    <w:rsid w:val="004D56B9"/>
    <w:rsid w:val="004D6A6A"/>
    <w:rsid w:val="004E2EAD"/>
    <w:rsid w:val="004E3ACF"/>
    <w:rsid w:val="004E3D53"/>
    <w:rsid w:val="004E4FBF"/>
    <w:rsid w:val="004E55F2"/>
    <w:rsid w:val="004E5FF7"/>
    <w:rsid w:val="004E7192"/>
    <w:rsid w:val="004E73C9"/>
    <w:rsid w:val="004F06FB"/>
    <w:rsid w:val="004F0E21"/>
    <w:rsid w:val="004F2F6B"/>
    <w:rsid w:val="004F4646"/>
    <w:rsid w:val="004F6978"/>
    <w:rsid w:val="0050043F"/>
    <w:rsid w:val="00504249"/>
    <w:rsid w:val="0050434A"/>
    <w:rsid w:val="0050570C"/>
    <w:rsid w:val="00510608"/>
    <w:rsid w:val="005124B9"/>
    <w:rsid w:val="0051335D"/>
    <w:rsid w:val="00514C54"/>
    <w:rsid w:val="0051574E"/>
    <w:rsid w:val="0051583B"/>
    <w:rsid w:val="0051612E"/>
    <w:rsid w:val="0051640C"/>
    <w:rsid w:val="00516A6E"/>
    <w:rsid w:val="00517C36"/>
    <w:rsid w:val="00526849"/>
    <w:rsid w:val="005276AE"/>
    <w:rsid w:val="00527AB7"/>
    <w:rsid w:val="005309DE"/>
    <w:rsid w:val="005309DF"/>
    <w:rsid w:val="005317E4"/>
    <w:rsid w:val="00531B65"/>
    <w:rsid w:val="00531CDA"/>
    <w:rsid w:val="00533D77"/>
    <w:rsid w:val="00534F2A"/>
    <w:rsid w:val="00535893"/>
    <w:rsid w:val="0054068C"/>
    <w:rsid w:val="005406E4"/>
    <w:rsid w:val="00540732"/>
    <w:rsid w:val="00540A16"/>
    <w:rsid w:val="005448F4"/>
    <w:rsid w:val="00545644"/>
    <w:rsid w:val="005520C4"/>
    <w:rsid w:val="00552BCB"/>
    <w:rsid w:val="00553525"/>
    <w:rsid w:val="00554B24"/>
    <w:rsid w:val="00554E46"/>
    <w:rsid w:val="0055587A"/>
    <w:rsid w:val="00556807"/>
    <w:rsid w:val="0056233F"/>
    <w:rsid w:val="005624D5"/>
    <w:rsid w:val="00563099"/>
    <w:rsid w:val="00571832"/>
    <w:rsid w:val="005732FD"/>
    <w:rsid w:val="005734E1"/>
    <w:rsid w:val="0057398B"/>
    <w:rsid w:val="00574457"/>
    <w:rsid w:val="00575BD8"/>
    <w:rsid w:val="00575D5F"/>
    <w:rsid w:val="00576222"/>
    <w:rsid w:val="00580FFE"/>
    <w:rsid w:val="0058305F"/>
    <w:rsid w:val="00583201"/>
    <w:rsid w:val="00583B9B"/>
    <w:rsid w:val="005842F6"/>
    <w:rsid w:val="00584F09"/>
    <w:rsid w:val="00590824"/>
    <w:rsid w:val="00591619"/>
    <w:rsid w:val="005920D9"/>
    <w:rsid w:val="00596606"/>
    <w:rsid w:val="00597529"/>
    <w:rsid w:val="005A0398"/>
    <w:rsid w:val="005A0C5A"/>
    <w:rsid w:val="005A30AC"/>
    <w:rsid w:val="005A6642"/>
    <w:rsid w:val="005A7D37"/>
    <w:rsid w:val="005A7E51"/>
    <w:rsid w:val="005B1FE5"/>
    <w:rsid w:val="005B32B9"/>
    <w:rsid w:val="005B484C"/>
    <w:rsid w:val="005B57C5"/>
    <w:rsid w:val="005C08E7"/>
    <w:rsid w:val="005C0975"/>
    <w:rsid w:val="005C26A7"/>
    <w:rsid w:val="005C34B5"/>
    <w:rsid w:val="005C509C"/>
    <w:rsid w:val="005C549C"/>
    <w:rsid w:val="005E0112"/>
    <w:rsid w:val="005E0CBA"/>
    <w:rsid w:val="005E15FC"/>
    <w:rsid w:val="005E1916"/>
    <w:rsid w:val="005E606B"/>
    <w:rsid w:val="005F0063"/>
    <w:rsid w:val="005F0258"/>
    <w:rsid w:val="005F072B"/>
    <w:rsid w:val="005F0BFC"/>
    <w:rsid w:val="005F4239"/>
    <w:rsid w:val="005F47A2"/>
    <w:rsid w:val="005F498E"/>
    <w:rsid w:val="005F6A61"/>
    <w:rsid w:val="006011BD"/>
    <w:rsid w:val="00603396"/>
    <w:rsid w:val="00604CF9"/>
    <w:rsid w:val="00610CCA"/>
    <w:rsid w:val="00613CB1"/>
    <w:rsid w:val="0061578D"/>
    <w:rsid w:val="00617251"/>
    <w:rsid w:val="006174C5"/>
    <w:rsid w:val="006213F0"/>
    <w:rsid w:val="0063050E"/>
    <w:rsid w:val="006305F4"/>
    <w:rsid w:val="00630B91"/>
    <w:rsid w:val="006319CE"/>
    <w:rsid w:val="0063769B"/>
    <w:rsid w:val="006410DA"/>
    <w:rsid w:val="00642729"/>
    <w:rsid w:val="00642B2A"/>
    <w:rsid w:val="00646B6C"/>
    <w:rsid w:val="00646C0A"/>
    <w:rsid w:val="006509EF"/>
    <w:rsid w:val="00650B38"/>
    <w:rsid w:val="006512A3"/>
    <w:rsid w:val="00653EA4"/>
    <w:rsid w:val="00654E8C"/>
    <w:rsid w:val="00656528"/>
    <w:rsid w:val="00656A71"/>
    <w:rsid w:val="00656AD2"/>
    <w:rsid w:val="00657ED5"/>
    <w:rsid w:val="00662450"/>
    <w:rsid w:val="006625EA"/>
    <w:rsid w:val="006636F1"/>
    <w:rsid w:val="00664FB1"/>
    <w:rsid w:val="00667D3D"/>
    <w:rsid w:val="00670219"/>
    <w:rsid w:val="00670B85"/>
    <w:rsid w:val="006717EA"/>
    <w:rsid w:val="006726AA"/>
    <w:rsid w:val="00672B61"/>
    <w:rsid w:val="00677F1F"/>
    <w:rsid w:val="00681F93"/>
    <w:rsid w:val="0068288A"/>
    <w:rsid w:val="00682CD4"/>
    <w:rsid w:val="00684ABA"/>
    <w:rsid w:val="0068705E"/>
    <w:rsid w:val="00692A57"/>
    <w:rsid w:val="006932A0"/>
    <w:rsid w:val="00693570"/>
    <w:rsid w:val="00693FBE"/>
    <w:rsid w:val="00694345"/>
    <w:rsid w:val="0069648F"/>
    <w:rsid w:val="006976E7"/>
    <w:rsid w:val="00697B58"/>
    <w:rsid w:val="006A0366"/>
    <w:rsid w:val="006A05EB"/>
    <w:rsid w:val="006A0827"/>
    <w:rsid w:val="006A1821"/>
    <w:rsid w:val="006A1BFB"/>
    <w:rsid w:val="006B0315"/>
    <w:rsid w:val="006C17D6"/>
    <w:rsid w:val="006C1FD3"/>
    <w:rsid w:val="006C24C6"/>
    <w:rsid w:val="006C3760"/>
    <w:rsid w:val="006C4862"/>
    <w:rsid w:val="006D2955"/>
    <w:rsid w:val="006D2DEA"/>
    <w:rsid w:val="006D4EF9"/>
    <w:rsid w:val="006E0BC6"/>
    <w:rsid w:val="006E272A"/>
    <w:rsid w:val="006E30F6"/>
    <w:rsid w:val="006E3ADA"/>
    <w:rsid w:val="006E5373"/>
    <w:rsid w:val="006E5C45"/>
    <w:rsid w:val="006F0C6B"/>
    <w:rsid w:val="006F49C2"/>
    <w:rsid w:val="006F5F52"/>
    <w:rsid w:val="006F6532"/>
    <w:rsid w:val="007003FD"/>
    <w:rsid w:val="00700A9F"/>
    <w:rsid w:val="0070471F"/>
    <w:rsid w:val="00711DAE"/>
    <w:rsid w:val="0071332F"/>
    <w:rsid w:val="00714B4E"/>
    <w:rsid w:val="00720921"/>
    <w:rsid w:val="007217B0"/>
    <w:rsid w:val="007241D1"/>
    <w:rsid w:val="00725E45"/>
    <w:rsid w:val="00726EBE"/>
    <w:rsid w:val="007346B1"/>
    <w:rsid w:val="00740FDA"/>
    <w:rsid w:val="00744FDA"/>
    <w:rsid w:val="0074586D"/>
    <w:rsid w:val="007462A5"/>
    <w:rsid w:val="0074706B"/>
    <w:rsid w:val="00751D69"/>
    <w:rsid w:val="0075292D"/>
    <w:rsid w:val="00752C51"/>
    <w:rsid w:val="007544F3"/>
    <w:rsid w:val="007545C7"/>
    <w:rsid w:val="00761968"/>
    <w:rsid w:val="00762321"/>
    <w:rsid w:val="00763870"/>
    <w:rsid w:val="00771122"/>
    <w:rsid w:val="0077556A"/>
    <w:rsid w:val="007761C7"/>
    <w:rsid w:val="00776FE4"/>
    <w:rsid w:val="007775CF"/>
    <w:rsid w:val="00777674"/>
    <w:rsid w:val="00782C00"/>
    <w:rsid w:val="007843FB"/>
    <w:rsid w:val="00784C15"/>
    <w:rsid w:val="0079046A"/>
    <w:rsid w:val="00790F90"/>
    <w:rsid w:val="007929C3"/>
    <w:rsid w:val="00792C60"/>
    <w:rsid w:val="007930B9"/>
    <w:rsid w:val="00794ED4"/>
    <w:rsid w:val="00794F11"/>
    <w:rsid w:val="00795CEB"/>
    <w:rsid w:val="007A093B"/>
    <w:rsid w:val="007A3071"/>
    <w:rsid w:val="007A625E"/>
    <w:rsid w:val="007A7F36"/>
    <w:rsid w:val="007B048C"/>
    <w:rsid w:val="007B14D1"/>
    <w:rsid w:val="007B2D49"/>
    <w:rsid w:val="007B5804"/>
    <w:rsid w:val="007B699B"/>
    <w:rsid w:val="007C04D4"/>
    <w:rsid w:val="007C0F52"/>
    <w:rsid w:val="007C3771"/>
    <w:rsid w:val="007D0E10"/>
    <w:rsid w:val="007D42F2"/>
    <w:rsid w:val="007D63F3"/>
    <w:rsid w:val="007E4FF9"/>
    <w:rsid w:val="007F1493"/>
    <w:rsid w:val="007F3344"/>
    <w:rsid w:val="007F445E"/>
    <w:rsid w:val="00801F7A"/>
    <w:rsid w:val="00807B9A"/>
    <w:rsid w:val="00812365"/>
    <w:rsid w:val="00812F77"/>
    <w:rsid w:val="00813A36"/>
    <w:rsid w:val="00813DAD"/>
    <w:rsid w:val="00814F38"/>
    <w:rsid w:val="00821F62"/>
    <w:rsid w:val="00822862"/>
    <w:rsid w:val="00823E8E"/>
    <w:rsid w:val="008252E2"/>
    <w:rsid w:val="00825598"/>
    <w:rsid w:val="00832ADA"/>
    <w:rsid w:val="0083716C"/>
    <w:rsid w:val="00837EDC"/>
    <w:rsid w:val="00840D59"/>
    <w:rsid w:val="00841F1A"/>
    <w:rsid w:val="008457D4"/>
    <w:rsid w:val="008470CD"/>
    <w:rsid w:val="00847B56"/>
    <w:rsid w:val="00850C07"/>
    <w:rsid w:val="008524F7"/>
    <w:rsid w:val="00854712"/>
    <w:rsid w:val="00862116"/>
    <w:rsid w:val="00870F9F"/>
    <w:rsid w:val="008713B9"/>
    <w:rsid w:val="008747E4"/>
    <w:rsid w:val="00877025"/>
    <w:rsid w:val="00877BE3"/>
    <w:rsid w:val="008820BB"/>
    <w:rsid w:val="008853C3"/>
    <w:rsid w:val="0088776F"/>
    <w:rsid w:val="00891EAD"/>
    <w:rsid w:val="00892431"/>
    <w:rsid w:val="00892B55"/>
    <w:rsid w:val="008959B2"/>
    <w:rsid w:val="008964A5"/>
    <w:rsid w:val="008966B2"/>
    <w:rsid w:val="00897F82"/>
    <w:rsid w:val="008A065F"/>
    <w:rsid w:val="008A1634"/>
    <w:rsid w:val="008A1B2B"/>
    <w:rsid w:val="008A4F7B"/>
    <w:rsid w:val="008A5B71"/>
    <w:rsid w:val="008A5CD0"/>
    <w:rsid w:val="008B06A7"/>
    <w:rsid w:val="008B10DC"/>
    <w:rsid w:val="008B210F"/>
    <w:rsid w:val="008B2F88"/>
    <w:rsid w:val="008B7089"/>
    <w:rsid w:val="008C13F5"/>
    <w:rsid w:val="008C34F6"/>
    <w:rsid w:val="008C46CC"/>
    <w:rsid w:val="008C61FF"/>
    <w:rsid w:val="008C6A26"/>
    <w:rsid w:val="008C749F"/>
    <w:rsid w:val="008D0C0A"/>
    <w:rsid w:val="008D13F0"/>
    <w:rsid w:val="008D1D2C"/>
    <w:rsid w:val="008D2114"/>
    <w:rsid w:val="008D3153"/>
    <w:rsid w:val="008D32A5"/>
    <w:rsid w:val="008D73AD"/>
    <w:rsid w:val="008D788F"/>
    <w:rsid w:val="008D7A40"/>
    <w:rsid w:val="008E1D60"/>
    <w:rsid w:val="008E2B5B"/>
    <w:rsid w:val="008E6D64"/>
    <w:rsid w:val="008F3C93"/>
    <w:rsid w:val="008F6A5C"/>
    <w:rsid w:val="009018B3"/>
    <w:rsid w:val="00904CBA"/>
    <w:rsid w:val="00905D75"/>
    <w:rsid w:val="00911F10"/>
    <w:rsid w:val="00912ECC"/>
    <w:rsid w:val="00922C78"/>
    <w:rsid w:val="00924179"/>
    <w:rsid w:val="00933B83"/>
    <w:rsid w:val="00940DB1"/>
    <w:rsid w:val="00941587"/>
    <w:rsid w:val="00942CE3"/>
    <w:rsid w:val="00943BD9"/>
    <w:rsid w:val="00946BA7"/>
    <w:rsid w:val="00952362"/>
    <w:rsid w:val="009523E9"/>
    <w:rsid w:val="00954483"/>
    <w:rsid w:val="0095491D"/>
    <w:rsid w:val="00954DF0"/>
    <w:rsid w:val="00957DCB"/>
    <w:rsid w:val="009601D4"/>
    <w:rsid w:val="00962783"/>
    <w:rsid w:val="00967AD3"/>
    <w:rsid w:val="00970A6C"/>
    <w:rsid w:val="009743E8"/>
    <w:rsid w:val="00974F6E"/>
    <w:rsid w:val="009752AC"/>
    <w:rsid w:val="009764D4"/>
    <w:rsid w:val="00977AE2"/>
    <w:rsid w:val="009813BB"/>
    <w:rsid w:val="0098367F"/>
    <w:rsid w:val="00983CF5"/>
    <w:rsid w:val="00984D2B"/>
    <w:rsid w:val="0098550F"/>
    <w:rsid w:val="0098725C"/>
    <w:rsid w:val="00992AE4"/>
    <w:rsid w:val="009A2A49"/>
    <w:rsid w:val="009A3ACA"/>
    <w:rsid w:val="009A3F5C"/>
    <w:rsid w:val="009A3FCB"/>
    <w:rsid w:val="009A5058"/>
    <w:rsid w:val="009A62F6"/>
    <w:rsid w:val="009B19C5"/>
    <w:rsid w:val="009B2708"/>
    <w:rsid w:val="009B3BF0"/>
    <w:rsid w:val="009B751F"/>
    <w:rsid w:val="009C1CCC"/>
    <w:rsid w:val="009C2964"/>
    <w:rsid w:val="009C5522"/>
    <w:rsid w:val="009C6A23"/>
    <w:rsid w:val="009C7B5D"/>
    <w:rsid w:val="009D0A49"/>
    <w:rsid w:val="009D0C7D"/>
    <w:rsid w:val="009D2056"/>
    <w:rsid w:val="009D70BE"/>
    <w:rsid w:val="009E2073"/>
    <w:rsid w:val="009E676A"/>
    <w:rsid w:val="009F2FFF"/>
    <w:rsid w:val="009F7D30"/>
    <w:rsid w:val="00A0270C"/>
    <w:rsid w:val="00A054EC"/>
    <w:rsid w:val="00A073A4"/>
    <w:rsid w:val="00A07B4D"/>
    <w:rsid w:val="00A10213"/>
    <w:rsid w:val="00A11664"/>
    <w:rsid w:val="00A124C2"/>
    <w:rsid w:val="00A138BE"/>
    <w:rsid w:val="00A1580C"/>
    <w:rsid w:val="00A23831"/>
    <w:rsid w:val="00A30C15"/>
    <w:rsid w:val="00A3262C"/>
    <w:rsid w:val="00A32710"/>
    <w:rsid w:val="00A34963"/>
    <w:rsid w:val="00A352B4"/>
    <w:rsid w:val="00A36582"/>
    <w:rsid w:val="00A37153"/>
    <w:rsid w:val="00A40463"/>
    <w:rsid w:val="00A4319D"/>
    <w:rsid w:val="00A538EF"/>
    <w:rsid w:val="00A552B9"/>
    <w:rsid w:val="00A605A0"/>
    <w:rsid w:val="00A613CE"/>
    <w:rsid w:val="00A668DF"/>
    <w:rsid w:val="00A67AF0"/>
    <w:rsid w:val="00A71225"/>
    <w:rsid w:val="00A7642C"/>
    <w:rsid w:val="00A765A1"/>
    <w:rsid w:val="00A808C7"/>
    <w:rsid w:val="00A81BED"/>
    <w:rsid w:val="00A911F9"/>
    <w:rsid w:val="00A91629"/>
    <w:rsid w:val="00A92340"/>
    <w:rsid w:val="00A92351"/>
    <w:rsid w:val="00A93F47"/>
    <w:rsid w:val="00A94452"/>
    <w:rsid w:val="00A94705"/>
    <w:rsid w:val="00AA0938"/>
    <w:rsid w:val="00AA1423"/>
    <w:rsid w:val="00AA3AF7"/>
    <w:rsid w:val="00AA441B"/>
    <w:rsid w:val="00AA51EF"/>
    <w:rsid w:val="00AA7833"/>
    <w:rsid w:val="00AB225A"/>
    <w:rsid w:val="00AB2FCD"/>
    <w:rsid w:val="00AB326B"/>
    <w:rsid w:val="00AB4D21"/>
    <w:rsid w:val="00AB75E7"/>
    <w:rsid w:val="00AC0305"/>
    <w:rsid w:val="00AC03AF"/>
    <w:rsid w:val="00AC4302"/>
    <w:rsid w:val="00AC4AAC"/>
    <w:rsid w:val="00AD38CE"/>
    <w:rsid w:val="00AD5620"/>
    <w:rsid w:val="00AD5668"/>
    <w:rsid w:val="00AD66D5"/>
    <w:rsid w:val="00AD7ACE"/>
    <w:rsid w:val="00AE1375"/>
    <w:rsid w:val="00AE1D9F"/>
    <w:rsid w:val="00AE2AB9"/>
    <w:rsid w:val="00AE2ABF"/>
    <w:rsid w:val="00AE31BA"/>
    <w:rsid w:val="00AE7D82"/>
    <w:rsid w:val="00AF2D70"/>
    <w:rsid w:val="00AF5B2A"/>
    <w:rsid w:val="00B005B3"/>
    <w:rsid w:val="00B00B17"/>
    <w:rsid w:val="00B0381D"/>
    <w:rsid w:val="00B04318"/>
    <w:rsid w:val="00B045B4"/>
    <w:rsid w:val="00B10FF6"/>
    <w:rsid w:val="00B11290"/>
    <w:rsid w:val="00B116C7"/>
    <w:rsid w:val="00B117C7"/>
    <w:rsid w:val="00B12837"/>
    <w:rsid w:val="00B15163"/>
    <w:rsid w:val="00B15A94"/>
    <w:rsid w:val="00B16D64"/>
    <w:rsid w:val="00B20C86"/>
    <w:rsid w:val="00B2649A"/>
    <w:rsid w:val="00B27098"/>
    <w:rsid w:val="00B3162C"/>
    <w:rsid w:val="00B3259E"/>
    <w:rsid w:val="00B32E72"/>
    <w:rsid w:val="00B350BB"/>
    <w:rsid w:val="00B36587"/>
    <w:rsid w:val="00B44A69"/>
    <w:rsid w:val="00B51920"/>
    <w:rsid w:val="00B53291"/>
    <w:rsid w:val="00B61DF6"/>
    <w:rsid w:val="00B6263F"/>
    <w:rsid w:val="00B62B1C"/>
    <w:rsid w:val="00B65380"/>
    <w:rsid w:val="00B667E7"/>
    <w:rsid w:val="00B72D20"/>
    <w:rsid w:val="00B77C04"/>
    <w:rsid w:val="00B819BD"/>
    <w:rsid w:val="00B81B0D"/>
    <w:rsid w:val="00B86C07"/>
    <w:rsid w:val="00B878DA"/>
    <w:rsid w:val="00B908A5"/>
    <w:rsid w:val="00B92D73"/>
    <w:rsid w:val="00B952F2"/>
    <w:rsid w:val="00BA1C7C"/>
    <w:rsid w:val="00BA21E8"/>
    <w:rsid w:val="00BA27B4"/>
    <w:rsid w:val="00BA3547"/>
    <w:rsid w:val="00BA6736"/>
    <w:rsid w:val="00BA7745"/>
    <w:rsid w:val="00BA790A"/>
    <w:rsid w:val="00BB0E83"/>
    <w:rsid w:val="00BB2327"/>
    <w:rsid w:val="00BB34FF"/>
    <w:rsid w:val="00BC0149"/>
    <w:rsid w:val="00BC1544"/>
    <w:rsid w:val="00BC433F"/>
    <w:rsid w:val="00BC45C1"/>
    <w:rsid w:val="00BD02E4"/>
    <w:rsid w:val="00BD16C7"/>
    <w:rsid w:val="00BD5182"/>
    <w:rsid w:val="00BD5E50"/>
    <w:rsid w:val="00BD7C6B"/>
    <w:rsid w:val="00BE0E20"/>
    <w:rsid w:val="00BE175D"/>
    <w:rsid w:val="00BE29CB"/>
    <w:rsid w:val="00BE349D"/>
    <w:rsid w:val="00BE4016"/>
    <w:rsid w:val="00BE572A"/>
    <w:rsid w:val="00BE5E79"/>
    <w:rsid w:val="00BE7554"/>
    <w:rsid w:val="00BF2255"/>
    <w:rsid w:val="00BF6CF1"/>
    <w:rsid w:val="00C0017D"/>
    <w:rsid w:val="00C02766"/>
    <w:rsid w:val="00C03112"/>
    <w:rsid w:val="00C03E95"/>
    <w:rsid w:val="00C04FFC"/>
    <w:rsid w:val="00C06534"/>
    <w:rsid w:val="00C066A6"/>
    <w:rsid w:val="00C12760"/>
    <w:rsid w:val="00C130EE"/>
    <w:rsid w:val="00C15F8A"/>
    <w:rsid w:val="00C16E72"/>
    <w:rsid w:val="00C17CE1"/>
    <w:rsid w:val="00C17D1A"/>
    <w:rsid w:val="00C204FB"/>
    <w:rsid w:val="00C20DCA"/>
    <w:rsid w:val="00C22F83"/>
    <w:rsid w:val="00C25B2A"/>
    <w:rsid w:val="00C30476"/>
    <w:rsid w:val="00C31681"/>
    <w:rsid w:val="00C36FFD"/>
    <w:rsid w:val="00C43175"/>
    <w:rsid w:val="00C44CB3"/>
    <w:rsid w:val="00C45F70"/>
    <w:rsid w:val="00C5313B"/>
    <w:rsid w:val="00C54916"/>
    <w:rsid w:val="00C556F6"/>
    <w:rsid w:val="00C61819"/>
    <w:rsid w:val="00C61B60"/>
    <w:rsid w:val="00C61F7B"/>
    <w:rsid w:val="00C63E8B"/>
    <w:rsid w:val="00C65272"/>
    <w:rsid w:val="00C65685"/>
    <w:rsid w:val="00C7655F"/>
    <w:rsid w:val="00C82A6E"/>
    <w:rsid w:val="00C82AC1"/>
    <w:rsid w:val="00C83A41"/>
    <w:rsid w:val="00C853F7"/>
    <w:rsid w:val="00C86298"/>
    <w:rsid w:val="00C87783"/>
    <w:rsid w:val="00C91AB5"/>
    <w:rsid w:val="00C9369F"/>
    <w:rsid w:val="00C96D2B"/>
    <w:rsid w:val="00C97717"/>
    <w:rsid w:val="00C97D58"/>
    <w:rsid w:val="00CA00B2"/>
    <w:rsid w:val="00CA0E1A"/>
    <w:rsid w:val="00CA1A14"/>
    <w:rsid w:val="00CA4747"/>
    <w:rsid w:val="00CB1CA7"/>
    <w:rsid w:val="00CC051A"/>
    <w:rsid w:val="00CC0C24"/>
    <w:rsid w:val="00CC21F3"/>
    <w:rsid w:val="00CC5F1E"/>
    <w:rsid w:val="00CC7058"/>
    <w:rsid w:val="00CC762E"/>
    <w:rsid w:val="00CD0CD4"/>
    <w:rsid w:val="00CD6742"/>
    <w:rsid w:val="00CD69AE"/>
    <w:rsid w:val="00CE32C7"/>
    <w:rsid w:val="00CF18E4"/>
    <w:rsid w:val="00CF1AD2"/>
    <w:rsid w:val="00CF27A8"/>
    <w:rsid w:val="00D00E63"/>
    <w:rsid w:val="00D0432D"/>
    <w:rsid w:val="00D04BD2"/>
    <w:rsid w:val="00D04D51"/>
    <w:rsid w:val="00D05008"/>
    <w:rsid w:val="00D05BB9"/>
    <w:rsid w:val="00D072CA"/>
    <w:rsid w:val="00D073F1"/>
    <w:rsid w:val="00D077E3"/>
    <w:rsid w:val="00D07813"/>
    <w:rsid w:val="00D114A9"/>
    <w:rsid w:val="00D12167"/>
    <w:rsid w:val="00D1238E"/>
    <w:rsid w:val="00D172D3"/>
    <w:rsid w:val="00D20EEE"/>
    <w:rsid w:val="00D229A9"/>
    <w:rsid w:val="00D22B50"/>
    <w:rsid w:val="00D2397A"/>
    <w:rsid w:val="00D2490C"/>
    <w:rsid w:val="00D30A37"/>
    <w:rsid w:val="00D33EF5"/>
    <w:rsid w:val="00D43ED5"/>
    <w:rsid w:val="00D442E6"/>
    <w:rsid w:val="00D464C1"/>
    <w:rsid w:val="00D465EE"/>
    <w:rsid w:val="00D4661E"/>
    <w:rsid w:val="00D50255"/>
    <w:rsid w:val="00D53CC9"/>
    <w:rsid w:val="00D53DC1"/>
    <w:rsid w:val="00D5556C"/>
    <w:rsid w:val="00D5780F"/>
    <w:rsid w:val="00D61A7B"/>
    <w:rsid w:val="00D622FD"/>
    <w:rsid w:val="00D6568F"/>
    <w:rsid w:val="00D70CBA"/>
    <w:rsid w:val="00D72671"/>
    <w:rsid w:val="00D72B27"/>
    <w:rsid w:val="00D731B2"/>
    <w:rsid w:val="00D735AD"/>
    <w:rsid w:val="00D7373B"/>
    <w:rsid w:val="00D752BC"/>
    <w:rsid w:val="00D75321"/>
    <w:rsid w:val="00D77C00"/>
    <w:rsid w:val="00D77FA4"/>
    <w:rsid w:val="00D82B61"/>
    <w:rsid w:val="00D82CAC"/>
    <w:rsid w:val="00D8407D"/>
    <w:rsid w:val="00D84208"/>
    <w:rsid w:val="00D8514B"/>
    <w:rsid w:val="00D90156"/>
    <w:rsid w:val="00D906DE"/>
    <w:rsid w:val="00D9071D"/>
    <w:rsid w:val="00D90AAD"/>
    <w:rsid w:val="00D922E9"/>
    <w:rsid w:val="00D93A2A"/>
    <w:rsid w:val="00D977BA"/>
    <w:rsid w:val="00D979A1"/>
    <w:rsid w:val="00DA1212"/>
    <w:rsid w:val="00DA1702"/>
    <w:rsid w:val="00DA19C8"/>
    <w:rsid w:val="00DA2D10"/>
    <w:rsid w:val="00DA52EA"/>
    <w:rsid w:val="00DA634A"/>
    <w:rsid w:val="00DA6967"/>
    <w:rsid w:val="00DA7BDC"/>
    <w:rsid w:val="00DB0058"/>
    <w:rsid w:val="00DB299C"/>
    <w:rsid w:val="00DB3A53"/>
    <w:rsid w:val="00DB4ED7"/>
    <w:rsid w:val="00DC4C9B"/>
    <w:rsid w:val="00DC787D"/>
    <w:rsid w:val="00DD17D3"/>
    <w:rsid w:val="00DD1B87"/>
    <w:rsid w:val="00DD2D44"/>
    <w:rsid w:val="00DD2F4E"/>
    <w:rsid w:val="00DD37D1"/>
    <w:rsid w:val="00DD3F78"/>
    <w:rsid w:val="00DD4D81"/>
    <w:rsid w:val="00DD6935"/>
    <w:rsid w:val="00DD6C1F"/>
    <w:rsid w:val="00DE1491"/>
    <w:rsid w:val="00DE1EAD"/>
    <w:rsid w:val="00DE26A5"/>
    <w:rsid w:val="00DE4CBE"/>
    <w:rsid w:val="00DE6DF2"/>
    <w:rsid w:val="00DF3ABA"/>
    <w:rsid w:val="00DF6E5A"/>
    <w:rsid w:val="00E002F3"/>
    <w:rsid w:val="00E0077C"/>
    <w:rsid w:val="00E00CC1"/>
    <w:rsid w:val="00E03515"/>
    <w:rsid w:val="00E11042"/>
    <w:rsid w:val="00E17232"/>
    <w:rsid w:val="00E205FA"/>
    <w:rsid w:val="00E26A0B"/>
    <w:rsid w:val="00E2763B"/>
    <w:rsid w:val="00E30744"/>
    <w:rsid w:val="00E335C1"/>
    <w:rsid w:val="00E3447F"/>
    <w:rsid w:val="00E34F6C"/>
    <w:rsid w:val="00E35974"/>
    <w:rsid w:val="00E35EBB"/>
    <w:rsid w:val="00E3637B"/>
    <w:rsid w:val="00E42F9F"/>
    <w:rsid w:val="00E431DA"/>
    <w:rsid w:val="00E44E0E"/>
    <w:rsid w:val="00E52A91"/>
    <w:rsid w:val="00E52B5C"/>
    <w:rsid w:val="00E561DD"/>
    <w:rsid w:val="00E57154"/>
    <w:rsid w:val="00E57305"/>
    <w:rsid w:val="00E67E72"/>
    <w:rsid w:val="00E73B7F"/>
    <w:rsid w:val="00E816FA"/>
    <w:rsid w:val="00E84520"/>
    <w:rsid w:val="00E85FB2"/>
    <w:rsid w:val="00E931A1"/>
    <w:rsid w:val="00E941FC"/>
    <w:rsid w:val="00E964F7"/>
    <w:rsid w:val="00EA0439"/>
    <w:rsid w:val="00EA0613"/>
    <w:rsid w:val="00EA2213"/>
    <w:rsid w:val="00EA31F3"/>
    <w:rsid w:val="00EA3302"/>
    <w:rsid w:val="00EA3FB9"/>
    <w:rsid w:val="00EA452B"/>
    <w:rsid w:val="00EA5456"/>
    <w:rsid w:val="00EB189B"/>
    <w:rsid w:val="00EB2DF4"/>
    <w:rsid w:val="00EB2EC4"/>
    <w:rsid w:val="00EB54DF"/>
    <w:rsid w:val="00EB714F"/>
    <w:rsid w:val="00EB7CED"/>
    <w:rsid w:val="00EC1803"/>
    <w:rsid w:val="00EC26F2"/>
    <w:rsid w:val="00EC57E4"/>
    <w:rsid w:val="00EC69B7"/>
    <w:rsid w:val="00EC7FC0"/>
    <w:rsid w:val="00ED0468"/>
    <w:rsid w:val="00ED0E0F"/>
    <w:rsid w:val="00ED1F00"/>
    <w:rsid w:val="00ED660B"/>
    <w:rsid w:val="00EE069F"/>
    <w:rsid w:val="00EE1053"/>
    <w:rsid w:val="00EE2E16"/>
    <w:rsid w:val="00EE4EF3"/>
    <w:rsid w:val="00EE76E9"/>
    <w:rsid w:val="00EE7B73"/>
    <w:rsid w:val="00EF516C"/>
    <w:rsid w:val="00EF69C7"/>
    <w:rsid w:val="00EF7882"/>
    <w:rsid w:val="00F013F3"/>
    <w:rsid w:val="00F02477"/>
    <w:rsid w:val="00F03EA8"/>
    <w:rsid w:val="00F05E2C"/>
    <w:rsid w:val="00F076DC"/>
    <w:rsid w:val="00F078DC"/>
    <w:rsid w:val="00F07E5E"/>
    <w:rsid w:val="00F10637"/>
    <w:rsid w:val="00F13256"/>
    <w:rsid w:val="00F15D0B"/>
    <w:rsid w:val="00F16681"/>
    <w:rsid w:val="00F21029"/>
    <w:rsid w:val="00F25210"/>
    <w:rsid w:val="00F31C96"/>
    <w:rsid w:val="00F336DE"/>
    <w:rsid w:val="00F34E24"/>
    <w:rsid w:val="00F35ED4"/>
    <w:rsid w:val="00F5009E"/>
    <w:rsid w:val="00F508AF"/>
    <w:rsid w:val="00F523AB"/>
    <w:rsid w:val="00F531C4"/>
    <w:rsid w:val="00F53AB0"/>
    <w:rsid w:val="00F53D26"/>
    <w:rsid w:val="00F57539"/>
    <w:rsid w:val="00F61799"/>
    <w:rsid w:val="00F62D89"/>
    <w:rsid w:val="00F634C9"/>
    <w:rsid w:val="00F63672"/>
    <w:rsid w:val="00F65370"/>
    <w:rsid w:val="00F65D18"/>
    <w:rsid w:val="00F66282"/>
    <w:rsid w:val="00F666DB"/>
    <w:rsid w:val="00F71CD8"/>
    <w:rsid w:val="00F743A7"/>
    <w:rsid w:val="00F81321"/>
    <w:rsid w:val="00F815E1"/>
    <w:rsid w:val="00F87251"/>
    <w:rsid w:val="00F900F7"/>
    <w:rsid w:val="00F91952"/>
    <w:rsid w:val="00F93178"/>
    <w:rsid w:val="00F942C3"/>
    <w:rsid w:val="00F94E80"/>
    <w:rsid w:val="00F96594"/>
    <w:rsid w:val="00F9661B"/>
    <w:rsid w:val="00FA1BAC"/>
    <w:rsid w:val="00FA3DCB"/>
    <w:rsid w:val="00FA5279"/>
    <w:rsid w:val="00FA5BC7"/>
    <w:rsid w:val="00FA6307"/>
    <w:rsid w:val="00FA7F62"/>
    <w:rsid w:val="00FB17F5"/>
    <w:rsid w:val="00FB298C"/>
    <w:rsid w:val="00FB4C64"/>
    <w:rsid w:val="00FB545C"/>
    <w:rsid w:val="00FB55CF"/>
    <w:rsid w:val="00FB61D4"/>
    <w:rsid w:val="00FB6590"/>
    <w:rsid w:val="00FC0373"/>
    <w:rsid w:val="00FC1C70"/>
    <w:rsid w:val="00FC790E"/>
    <w:rsid w:val="00FC7B82"/>
    <w:rsid w:val="00FD1DC5"/>
    <w:rsid w:val="00FD2B71"/>
    <w:rsid w:val="00FD6831"/>
    <w:rsid w:val="00FE1E0E"/>
    <w:rsid w:val="00FE1FE7"/>
    <w:rsid w:val="00FE2676"/>
    <w:rsid w:val="00FE3425"/>
    <w:rsid w:val="00FE4447"/>
    <w:rsid w:val="00FE6FAE"/>
    <w:rsid w:val="00FF26BF"/>
    <w:rsid w:val="00FF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8660C00"/>
  <w15:docId w15:val="{86DB8760-38FD-4DC9-BECF-50CAEBE9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locked="1" w:semiHidden="1" w:uiPriority="0" w:unhideWhenUsed="1"/>
    <w:lsdException w:name="List 3" w:locked="1" w:semiHidden="1" w:uiPriority="0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locked="1" w:semiHidden="1" w:uiPriority="0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locked="1" w:semiHidden="1" w:uiPriority="0" w:unhideWhenUsed="1"/>
    <w:lsdException w:name="List Continue 2" w:locked="1" w:semiHidden="1" w:uiPriority="0" w:unhideWhenUsed="1"/>
    <w:lsdException w:name="List Continue 3" w:semiHidden="1" w:unhideWhenUsed="1"/>
    <w:lsdException w:name="List Continue 4" w:locked="1" w:uiPriority="0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semiHidden="1" w:uiPriority="0" w:unhideWhenUsed="1"/>
    <w:lsdException w:name="Body Text First Indent 2" w:locked="1" w:semiHidden="1" w:uiPriority="0" w:unhideWhenUsed="1"/>
    <w:lsdException w:name="Note Heading" w:locked="1" w:semiHidden="1" w:uiPriority="0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1EC6"/>
    <w:pPr>
      <w:spacing w:before="200" w:after="200" w:line="276" w:lineRule="auto"/>
      <w:jc w:val="both"/>
    </w:pPr>
    <w:rPr>
      <w:rFonts w:cs="Calibri"/>
      <w:lang w:eastAsia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75BD8"/>
    <w:pPr>
      <w:outlineLvl w:val="1"/>
    </w:pPr>
    <w:rPr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75BD8"/>
    <w:pPr>
      <w:spacing w:before="300" w:after="0"/>
      <w:outlineLvl w:val="6"/>
    </w:pPr>
    <w:rPr>
      <w:caps/>
      <w:color w:val="365F91"/>
      <w:spacing w:val="1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75BD8"/>
    <w:pPr>
      <w:spacing w:before="300" w:after="0"/>
      <w:outlineLvl w:val="8"/>
    </w:pPr>
    <w:rPr>
      <w:i/>
      <w:iCs/>
      <w:caps/>
      <w:spacing w:val="1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EKST ZAZNACZONY Znak"/>
    <w:link w:val="Nagwek1"/>
    <w:uiPriority w:val="99"/>
    <w:locked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9"/>
    <w:locked/>
    <w:rsid w:val="00575BD8"/>
    <w:rPr>
      <w:b/>
      <w:bCs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9"/>
    <w:locked/>
    <w:rsid w:val="006F6532"/>
    <w:rPr>
      <w:rFonts w:cs="Calibri"/>
      <w:caps/>
      <w:color w:val="243F60"/>
      <w:spacing w:val="15"/>
      <w:sz w:val="22"/>
      <w:szCs w:val="22"/>
      <w:lang w:eastAsia="en-US"/>
    </w:rPr>
  </w:style>
  <w:style w:type="character" w:customStyle="1" w:styleId="Nagwek4Znak">
    <w:name w:val="Nagłówek 4 Znak"/>
    <w:link w:val="Nagwek4"/>
    <w:uiPriority w:val="99"/>
    <w:locked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9"/>
    <w:locked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9"/>
    <w:locked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9"/>
    <w:locked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9"/>
    <w:semiHidden/>
    <w:locked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9"/>
    <w:semiHidden/>
    <w:locked/>
    <w:rsid w:val="00575BD8"/>
    <w:rPr>
      <w:i/>
      <w:iCs/>
      <w:caps/>
      <w:spacing w:val="10"/>
      <w:sz w:val="18"/>
      <w:szCs w:val="18"/>
    </w:rPr>
  </w:style>
  <w:style w:type="table" w:customStyle="1" w:styleId="eXant">
    <w:name w:val="eXant"/>
    <w:uiPriority w:val="99"/>
    <w:rsid w:val="00481B2A"/>
    <w:rPr>
      <w:rFonts w:cs="Calibri"/>
    </w:rPr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a."/>
    <w:basedOn w:val="Normalny"/>
    <w:link w:val="aZnak"/>
    <w:autoRedefine/>
    <w:uiPriority w:val="99"/>
    <w:rsid w:val="00BA6736"/>
    <w:pPr>
      <w:numPr>
        <w:numId w:val="4"/>
      </w:numPr>
      <w:tabs>
        <w:tab w:val="left" w:pos="1021"/>
      </w:tabs>
      <w:jc w:val="left"/>
    </w:pPr>
    <w:rPr>
      <w:rFonts w:cs="Times New Roman"/>
      <w:lang w:eastAsia="ar-SA"/>
    </w:rPr>
  </w:style>
  <w:style w:type="character" w:customStyle="1" w:styleId="aZnak">
    <w:name w:val="a. Znak"/>
    <w:link w:val="a0"/>
    <w:uiPriority w:val="99"/>
    <w:locked/>
    <w:rsid w:val="00BA6736"/>
    <w:rPr>
      <w:lang w:eastAsia="ar-SA"/>
    </w:rPr>
  </w:style>
  <w:style w:type="paragraph" w:styleId="Legenda">
    <w:name w:val="caption"/>
    <w:basedOn w:val="Normalny"/>
    <w:next w:val="Normalny"/>
    <w:uiPriority w:val="99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575BD8"/>
    <w:rPr>
      <w:b/>
      <w:bCs/>
      <w:sz w:val="48"/>
      <w:szCs w:val="48"/>
      <w:lang w:eastAsia="pl-PL"/>
    </w:rPr>
  </w:style>
  <w:style w:type="character" w:customStyle="1" w:styleId="TytuZnak">
    <w:name w:val="Tytuł Znak"/>
    <w:link w:val="Tytu"/>
    <w:uiPriority w:val="99"/>
    <w:locked/>
    <w:rsid w:val="00575BD8"/>
    <w:rPr>
      <w:b/>
      <w:bCs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99"/>
    <w:qFormat/>
    <w:rsid w:val="00575BD8"/>
    <w:pPr>
      <w:spacing w:before="0" w:after="0" w:line="240" w:lineRule="auto"/>
    </w:pPr>
    <w:rPr>
      <w:rFonts w:cs="Times New Roman"/>
    </w:rPr>
  </w:style>
  <w:style w:type="character" w:customStyle="1" w:styleId="BezodstpwZnak">
    <w:name w:val="Bez odstępów Znak"/>
    <w:link w:val="Bezodstpw"/>
    <w:uiPriority w:val="99"/>
    <w:locked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uiPriority w:val="99"/>
    <w:rsid w:val="002E2446"/>
    <w:pPr>
      <w:pBdr>
        <w:bottom w:val="single" w:sz="4" w:space="1" w:color="auto"/>
      </w:pBdr>
      <w:ind w:left="578" w:hanging="578"/>
    </w:pPr>
    <w:rPr>
      <w:rFonts w:cs="Times New Roman"/>
    </w:rPr>
  </w:style>
  <w:style w:type="character" w:customStyle="1" w:styleId="11noZnak">
    <w:name w:val="1.1 no Znak"/>
    <w:link w:val="11no"/>
    <w:uiPriority w:val="99"/>
    <w:locked/>
    <w:rsid w:val="002E2446"/>
    <w:rPr>
      <w:b/>
      <w:bCs/>
      <w:sz w:val="24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uiPriority w:val="99"/>
    <w:rsid w:val="00BA6736"/>
    <w:pPr>
      <w:keepNext/>
      <w:numPr>
        <w:numId w:val="5"/>
      </w:numPr>
      <w:tabs>
        <w:tab w:val="left" w:pos="340"/>
      </w:tabs>
      <w:spacing w:after="120"/>
    </w:pPr>
    <w:rPr>
      <w:rFonts w:cs="Times New Roman"/>
      <w:color w:val="4F81BD"/>
      <w:lang w:val="en-US"/>
    </w:rPr>
  </w:style>
  <w:style w:type="character" w:customStyle="1" w:styleId="11NumberingZnak">
    <w:name w:val="1.1 Numbering Znak"/>
    <w:link w:val="11Numbering"/>
    <w:uiPriority w:val="99"/>
    <w:locked/>
    <w:rsid w:val="00BA6736"/>
    <w:rPr>
      <w:b/>
      <w:bCs/>
      <w:color w:val="4F81BD"/>
      <w:sz w:val="24"/>
      <w:szCs w:val="24"/>
      <w:lang w:val="en-US"/>
    </w:rPr>
  </w:style>
  <w:style w:type="paragraph" w:customStyle="1" w:styleId="a">
    <w:name w:val="&gt;"/>
    <w:basedOn w:val="Normalny"/>
    <w:link w:val="Znak"/>
    <w:autoRedefine/>
    <w:uiPriority w:val="99"/>
    <w:rsid w:val="00BA6736"/>
    <w:pPr>
      <w:numPr>
        <w:numId w:val="6"/>
      </w:numPr>
      <w:tabs>
        <w:tab w:val="left" w:pos="1304"/>
      </w:tabs>
    </w:pPr>
    <w:rPr>
      <w:rFonts w:cs="Times New Roman"/>
      <w:lang w:eastAsia="ar-SA"/>
    </w:rPr>
  </w:style>
  <w:style w:type="character" w:customStyle="1" w:styleId="Znak">
    <w:name w:val="&gt; Znak"/>
    <w:link w:val="a"/>
    <w:uiPriority w:val="99"/>
    <w:locked/>
    <w:rsid w:val="00BA6736"/>
    <w:rPr>
      <w:lang w:eastAsia="ar-SA"/>
    </w:rPr>
  </w:style>
  <w:style w:type="paragraph" w:customStyle="1" w:styleId="Headline1">
    <w:name w:val="Headline 1"/>
    <w:basedOn w:val="Normalny"/>
    <w:link w:val="Headline1Znak"/>
    <w:uiPriority w:val="99"/>
    <w:rsid w:val="00BA6736"/>
    <w:pPr>
      <w:tabs>
        <w:tab w:val="left" w:pos="2220"/>
      </w:tabs>
      <w:jc w:val="left"/>
    </w:pPr>
    <w:rPr>
      <w:rFonts w:cs="Times New Roman"/>
      <w:sz w:val="36"/>
      <w:szCs w:val="36"/>
      <w:lang w:val="en-US"/>
    </w:rPr>
  </w:style>
  <w:style w:type="character" w:customStyle="1" w:styleId="Headline1Znak">
    <w:name w:val="Headline 1 Znak"/>
    <w:link w:val="Headline1"/>
    <w:uiPriority w:val="99"/>
    <w:locked/>
    <w:rsid w:val="00BA6736"/>
    <w:rPr>
      <w:rFonts w:ascii="Calibri" w:hAnsi="Calibri" w:cs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uiPriority w:val="99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uiPriority w:val="99"/>
    <w:locked/>
    <w:rsid w:val="00BA6736"/>
    <w:rPr>
      <w:rFonts w:ascii="Calibri" w:hAnsi="Calibri" w:cs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uiPriority w:val="99"/>
    <w:rsid w:val="00BA6736"/>
    <w:pPr>
      <w:framePr w:hSpace="141" w:wrap="auto" w:vAnchor="page" w:hAnchor="text" w:x="-186" w:y="1966"/>
      <w:jc w:val="left"/>
    </w:pPr>
    <w:rPr>
      <w:rFonts w:cs="Times New Roman"/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uiPriority w:val="99"/>
    <w:locked/>
    <w:rsid w:val="00BA6736"/>
    <w:rPr>
      <w:rFonts w:ascii="Calibri" w:hAnsi="Calibri" w:cs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uiPriority w:val="99"/>
    <w:rsid w:val="00BA6736"/>
    <w:pPr>
      <w:framePr w:hSpace="141" w:wrap="auto" w:vAnchor="page" w:hAnchor="text" w:x="-186" w:y="1966"/>
      <w:jc w:val="left"/>
    </w:pPr>
    <w:rPr>
      <w:rFonts w:cs="Times New Roman"/>
      <w:color w:val="464646"/>
      <w:spacing w:val="5"/>
      <w:kern w:val="28"/>
      <w:sz w:val="36"/>
      <w:szCs w:val="36"/>
      <w:lang w:val="en-GB" w:eastAsia="en-US"/>
    </w:rPr>
  </w:style>
  <w:style w:type="character" w:customStyle="1" w:styleId="SubTitleZnak">
    <w:name w:val="SubTitle Znak"/>
    <w:link w:val="Podtytu1"/>
    <w:uiPriority w:val="99"/>
    <w:locked/>
    <w:rsid w:val="00BA6736"/>
    <w:rPr>
      <w:rFonts w:ascii="Calibri" w:hAnsi="Calibri" w:cs="Calibri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uiPriority w:val="99"/>
    <w:rsid w:val="00BA6736"/>
    <w:rPr>
      <w:rFonts w:cs="Times New Roman"/>
      <w:sz w:val="24"/>
      <w:szCs w:val="24"/>
    </w:rPr>
  </w:style>
  <w:style w:type="character" w:customStyle="1" w:styleId="BodyTextZnak">
    <w:name w:val="Body Text Znak"/>
    <w:link w:val="Tekstpodstawowy1"/>
    <w:uiPriority w:val="99"/>
    <w:locked/>
    <w:rsid w:val="00BA6736"/>
    <w:rPr>
      <w:rFonts w:ascii="Calibri" w:hAnsi="Calibri" w:cs="Calibri"/>
      <w:sz w:val="24"/>
      <w:szCs w:val="24"/>
    </w:rPr>
  </w:style>
  <w:style w:type="paragraph" w:customStyle="1" w:styleId="Headline2">
    <w:name w:val="Headline 2"/>
    <w:basedOn w:val="Normalny"/>
    <w:link w:val="Headline2Znak"/>
    <w:uiPriority w:val="99"/>
    <w:rsid w:val="00BA6736"/>
    <w:pPr>
      <w:tabs>
        <w:tab w:val="left" w:pos="2220"/>
      </w:tabs>
      <w:jc w:val="left"/>
    </w:pPr>
    <w:rPr>
      <w:rFonts w:cs="Times New Roman"/>
      <w:sz w:val="28"/>
      <w:szCs w:val="28"/>
      <w:lang w:val="en-US"/>
    </w:rPr>
  </w:style>
  <w:style w:type="character" w:customStyle="1" w:styleId="Headline2Znak">
    <w:name w:val="Headline 2 Znak"/>
    <w:link w:val="Headline2"/>
    <w:uiPriority w:val="99"/>
    <w:locked/>
    <w:rsid w:val="00BA6736"/>
    <w:rPr>
      <w:rFonts w:ascii="Calibri" w:hAnsi="Calibri" w:cs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uiPriority w:val="99"/>
    <w:rsid w:val="00BA6736"/>
    <w:rPr>
      <w:color w:val="59B2AE"/>
    </w:rPr>
  </w:style>
  <w:style w:type="character" w:customStyle="1" w:styleId="Headline1greenZnak">
    <w:name w:val="Headline 1 green Znak"/>
    <w:link w:val="Headline1green"/>
    <w:uiPriority w:val="99"/>
    <w:locked/>
    <w:rsid w:val="00BA6736"/>
    <w:rPr>
      <w:rFonts w:ascii="Calibri" w:hAnsi="Calibri" w:cs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uiPriority w:val="99"/>
    <w:rsid w:val="00BA6736"/>
    <w:rPr>
      <w:color w:val="FF99CC"/>
    </w:rPr>
  </w:style>
  <w:style w:type="character" w:customStyle="1" w:styleId="Headline1pinkZnak">
    <w:name w:val="Headline 1 pink Znak"/>
    <w:link w:val="Headline1pink"/>
    <w:uiPriority w:val="99"/>
    <w:locked/>
    <w:rsid w:val="00BA6736"/>
    <w:rPr>
      <w:rFonts w:ascii="Calibri" w:hAnsi="Calibri" w:cs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uiPriority w:val="99"/>
    <w:rsid w:val="00BA6736"/>
    <w:rPr>
      <w:color w:val="59B2AE"/>
    </w:rPr>
  </w:style>
  <w:style w:type="character" w:customStyle="1" w:styleId="Headline2greenZnak">
    <w:name w:val="Headline 2 green Znak"/>
    <w:link w:val="Headline2green"/>
    <w:uiPriority w:val="99"/>
    <w:locked/>
    <w:rsid w:val="00BA6736"/>
    <w:rPr>
      <w:rFonts w:ascii="Calibri" w:hAnsi="Calibri" w:cs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uiPriority w:val="99"/>
    <w:rsid w:val="00BA6736"/>
    <w:rPr>
      <w:color w:val="FF99CC"/>
    </w:rPr>
  </w:style>
  <w:style w:type="character" w:customStyle="1" w:styleId="Headline2pinkZnak">
    <w:name w:val="Headline 2 pink Znak"/>
    <w:link w:val="Headline2pink"/>
    <w:uiPriority w:val="99"/>
    <w:locked/>
    <w:rsid w:val="00BA6736"/>
    <w:rPr>
      <w:rFonts w:ascii="Calibri" w:hAnsi="Calibri" w:cs="Calibri"/>
      <w:color w:val="FF99CC"/>
      <w:sz w:val="28"/>
      <w:szCs w:val="28"/>
      <w:lang w:val="en-US"/>
    </w:rPr>
  </w:style>
  <w:style w:type="paragraph" w:customStyle="1" w:styleId="11Numbering0">
    <w:name w:val="1.1  Numbering"/>
    <w:basedOn w:val="Nagwek2"/>
    <w:link w:val="11NumberingZnak0"/>
    <w:uiPriority w:val="99"/>
    <w:rsid w:val="00BA6736"/>
    <w:pPr>
      <w:keepNext/>
      <w:tabs>
        <w:tab w:val="left" w:pos="851"/>
      </w:tabs>
      <w:spacing w:before="120" w:after="120"/>
    </w:pPr>
    <w:rPr>
      <w:rFonts w:cs="Times New Roman"/>
      <w:b w:val="0"/>
      <w:bCs w:val="0"/>
      <w:color w:val="4F81BD"/>
      <w:sz w:val="28"/>
      <w:szCs w:val="28"/>
      <w:lang w:val="en-US" w:eastAsia="en-US"/>
    </w:rPr>
  </w:style>
  <w:style w:type="character" w:customStyle="1" w:styleId="11NumberingZnak0">
    <w:name w:val="1.1  Numbering Znak"/>
    <w:link w:val="11Numbering0"/>
    <w:uiPriority w:val="99"/>
    <w:locked/>
    <w:rsid w:val="00BA6736"/>
    <w:rPr>
      <w:rFonts w:ascii="Calibri" w:hAnsi="Calibri" w:cs="Calibri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rsid w:val="001F1B2B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locked/>
    <w:rsid w:val="008D0C0A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F1B2B"/>
  </w:style>
  <w:style w:type="paragraph" w:styleId="Stopka">
    <w:name w:val="footer"/>
    <w:basedOn w:val="Normalny"/>
    <w:link w:val="StopkaZnak"/>
    <w:uiPriority w:val="99"/>
    <w:rsid w:val="00782C00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ooterChar">
    <w:name w:val="Footer Char"/>
    <w:uiPriority w:val="99"/>
    <w:locked/>
    <w:rsid w:val="008D0C0A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rsid w:val="001F1B2B"/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locked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Times New Roman"/>
      <w:color w:val="606060"/>
    </w:rPr>
  </w:style>
  <w:style w:type="character" w:styleId="Hipercze">
    <w:name w:val="Hyperlink"/>
    <w:uiPriority w:val="99"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575BD8"/>
    <w:rPr>
      <w:b/>
      <w:bCs/>
      <w:color w:val="0087CD"/>
      <w:sz w:val="32"/>
      <w:szCs w:val="32"/>
      <w:lang w:eastAsia="pl-PL"/>
    </w:rPr>
  </w:style>
  <w:style w:type="character" w:customStyle="1" w:styleId="PodtytuZnak">
    <w:name w:val="Podtytuł Znak"/>
    <w:link w:val="Podtytu"/>
    <w:uiPriority w:val="99"/>
    <w:locked/>
    <w:rsid w:val="00575BD8"/>
    <w:rPr>
      <w:rFonts w:ascii="Calibri" w:hAnsi="Calibri" w:cs="Calibri"/>
      <w:b/>
      <w:bCs/>
      <w:color w:val="0087CD"/>
      <w:sz w:val="32"/>
      <w:szCs w:val="32"/>
      <w:lang w:val="pl-PL"/>
    </w:rPr>
  </w:style>
  <w:style w:type="character" w:styleId="Pogrubienie">
    <w:name w:val="Strong"/>
    <w:uiPriority w:val="99"/>
    <w:qFormat/>
    <w:rsid w:val="00575BD8"/>
    <w:rPr>
      <w:b/>
      <w:bCs/>
    </w:rPr>
  </w:style>
  <w:style w:type="character" w:styleId="Uwydatnienie">
    <w:name w:val="Emphasis"/>
    <w:uiPriority w:val="99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</w:pPr>
    <w:rPr>
      <w:rFonts w:cs="Times New Roman"/>
    </w:rPr>
  </w:style>
  <w:style w:type="paragraph" w:styleId="Cytat">
    <w:name w:val="Quote"/>
    <w:basedOn w:val="Normalny"/>
    <w:next w:val="Normalny"/>
    <w:link w:val="CytatZnak"/>
    <w:uiPriority w:val="99"/>
    <w:qFormat/>
    <w:rsid w:val="00575BD8"/>
    <w:rPr>
      <w:i/>
      <w:iCs/>
      <w:lang w:eastAsia="pl-PL"/>
    </w:rPr>
  </w:style>
  <w:style w:type="character" w:customStyle="1" w:styleId="CytatZnak">
    <w:name w:val="Cytat Znak"/>
    <w:link w:val="Cytat"/>
    <w:uiPriority w:val="99"/>
    <w:locked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rFonts w:cs="Times New Roman"/>
      <w:i/>
      <w:iCs/>
      <w:color w:val="0087CD"/>
    </w:rPr>
  </w:style>
  <w:style w:type="character" w:customStyle="1" w:styleId="IntenseQuoteChar">
    <w:name w:val="Intense Quote Char"/>
    <w:link w:val="Cytatintensywny1"/>
    <w:uiPriority w:val="99"/>
    <w:locked/>
    <w:rsid w:val="008D0C0A"/>
    <w:rPr>
      <w:rFonts w:eastAsia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link w:val="Cytatintensywny"/>
    <w:uiPriority w:val="99"/>
    <w:locked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99"/>
    <w:qFormat/>
    <w:rsid w:val="00575BD8"/>
    <w:rPr>
      <w:i/>
      <w:iCs/>
      <w:color w:val="0087CD"/>
    </w:rPr>
  </w:style>
  <w:style w:type="character" w:styleId="Wyrnienieintensywne">
    <w:name w:val="Intense Emphasis"/>
    <w:uiPriority w:val="99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99"/>
    <w:qFormat/>
    <w:rsid w:val="00575BD8"/>
    <w:rPr>
      <w:b/>
      <w:bCs/>
      <w:color w:val="0087CD"/>
    </w:rPr>
  </w:style>
  <w:style w:type="character" w:styleId="Odwoanieintensywne">
    <w:name w:val="Intense Reference"/>
    <w:uiPriority w:val="99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99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9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uiPriority w:val="99"/>
    <w:rsid w:val="00575BD8"/>
    <w:pPr>
      <w:spacing w:before="0" w:after="0" w:line="240" w:lineRule="auto"/>
      <w:jc w:val="right"/>
    </w:pPr>
    <w:rPr>
      <w:rFonts w:ascii="Calibri" w:hAnsi="Calibri"/>
      <w:color w:val="0087CD"/>
    </w:rPr>
  </w:style>
  <w:style w:type="paragraph" w:customStyle="1" w:styleId="Wydzial">
    <w:name w:val="Wydzial"/>
    <w:basedOn w:val="Normalny"/>
    <w:link w:val="WydzialZnak"/>
    <w:uiPriority w:val="99"/>
    <w:rsid w:val="00575BD8"/>
    <w:pPr>
      <w:spacing w:before="0" w:after="0" w:line="240" w:lineRule="auto"/>
      <w:jc w:val="right"/>
    </w:pPr>
    <w:rPr>
      <w:rFonts w:cs="Times New Roman"/>
    </w:rPr>
  </w:style>
  <w:style w:type="character" w:customStyle="1" w:styleId="spistrescinrZnak">
    <w:name w:val="spis tresci nr Znak"/>
    <w:link w:val="spistrescinr"/>
    <w:uiPriority w:val="99"/>
    <w:locked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uiPriority w:val="99"/>
    <w:locked/>
    <w:rsid w:val="00575BD8"/>
    <w:rPr>
      <w:rFonts w:ascii="Calibri" w:hAnsi="Calibri" w:cs="Calibri"/>
      <w:color w:val="0087CD"/>
      <w:sz w:val="20"/>
      <w:szCs w:val="20"/>
      <w:lang w:val="pl-PL"/>
    </w:rPr>
  </w:style>
  <w:style w:type="paragraph" w:customStyle="1" w:styleId="numerowanie">
    <w:name w:val="numerowanie"/>
    <w:basedOn w:val="Akapitzlist"/>
    <w:link w:val="numerowanieZnak"/>
    <w:uiPriority w:val="99"/>
    <w:rsid w:val="00575BD8"/>
    <w:pPr>
      <w:numPr>
        <w:numId w:val="7"/>
      </w:numPr>
    </w:pPr>
  </w:style>
  <w:style w:type="character" w:customStyle="1" w:styleId="WydzialZnak">
    <w:name w:val="Wydzial Znak"/>
    <w:link w:val="Wydzial"/>
    <w:uiPriority w:val="99"/>
    <w:locked/>
    <w:rsid w:val="00575BD8"/>
    <w:rPr>
      <w:rFonts w:ascii="Calibri" w:hAnsi="Calibri" w:cs="Calibri"/>
      <w:lang w:val="pl-PL"/>
    </w:rPr>
  </w:style>
  <w:style w:type="paragraph" w:customStyle="1" w:styleId="punktor3poziom">
    <w:name w:val="punktor 3 poziom"/>
    <w:basedOn w:val="numerowanie"/>
    <w:link w:val="punktor3poziomZnak"/>
    <w:uiPriority w:val="99"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locked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uiPriority w:val="99"/>
    <w:locked/>
    <w:rsid w:val="00575BD8"/>
  </w:style>
  <w:style w:type="character" w:customStyle="1" w:styleId="punktor3poziomZnak">
    <w:name w:val="punktor 3 poziom Znak"/>
    <w:link w:val="punktor3poziom"/>
    <w:uiPriority w:val="99"/>
    <w:locked/>
    <w:rsid w:val="00D12167"/>
    <w:rPr>
      <w:lang w:val="en-US"/>
    </w:rPr>
  </w:style>
  <w:style w:type="table" w:styleId="Tabela-Siatka">
    <w:name w:val="Table Grid"/>
    <w:basedOn w:val="Standardowy"/>
    <w:uiPriority w:val="39"/>
    <w:rsid w:val="005A039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uiPriority w:val="99"/>
    <w:rsid w:val="005A0398"/>
    <w:pPr>
      <w:spacing w:after="200" w:line="276" w:lineRule="auto"/>
    </w:pPr>
    <w:rPr>
      <w:rFonts w:cs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8D0C0A"/>
    <w:pPr>
      <w:spacing w:before="0" w:after="0" w:line="240" w:lineRule="auto"/>
      <w:jc w:val="left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8D0C0A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D0C0A"/>
    <w:pPr>
      <w:spacing w:before="0" w:after="0" w:line="240" w:lineRule="auto"/>
      <w:jc w:val="left"/>
    </w:pPr>
    <w:rPr>
      <w:rFonts w:ascii="Times New Roman" w:hAnsi="Times New Roman" w:cs="Times New Roman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8D0C0A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semiHidden/>
    <w:rsid w:val="008D0C0A"/>
    <w:rPr>
      <w:vertAlign w:val="superscript"/>
    </w:rPr>
  </w:style>
  <w:style w:type="paragraph" w:customStyle="1" w:styleId="Plandokumentu1">
    <w:name w:val="Plan dokumentu1"/>
    <w:basedOn w:val="Normalny"/>
    <w:uiPriority w:val="99"/>
    <w:semiHidden/>
    <w:rsid w:val="008D0C0A"/>
    <w:pPr>
      <w:shd w:val="clear" w:color="auto" w:fill="000080"/>
      <w:spacing w:before="0" w:after="0" w:line="240" w:lineRule="auto"/>
      <w:jc w:val="left"/>
    </w:pPr>
    <w:rPr>
      <w:rFonts w:ascii="Tahoma" w:hAnsi="Tahoma" w:cs="Tahoma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D0C0A"/>
    <w:pPr>
      <w:spacing w:before="0"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8D0C0A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D0C0A"/>
    <w:pPr>
      <w:spacing w:before="0" w:after="120" w:line="240" w:lineRule="auto"/>
      <w:jc w:val="left"/>
    </w:pPr>
    <w:rPr>
      <w:rFonts w:ascii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8D0C0A"/>
    <w:rPr>
      <w:rFonts w:ascii="Times New Roman" w:hAnsi="Times New Roman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8D0C0A"/>
    <w:pPr>
      <w:spacing w:before="0" w:after="0" w:line="240" w:lineRule="auto"/>
      <w:ind w:left="-64" w:firstLine="64"/>
    </w:pPr>
    <w:rPr>
      <w:rFonts w:ascii="CG Times" w:hAnsi="CG Times" w:cs="CG Times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8D0C0A"/>
    <w:rPr>
      <w:rFonts w:ascii="CG Times" w:eastAsia="Times New Roman" w:hAnsi="CG Times" w:cs="CG Times"/>
    </w:rPr>
  </w:style>
  <w:style w:type="character" w:styleId="Numerstrony">
    <w:name w:val="page number"/>
    <w:basedOn w:val="Domylnaczcionkaakapitu"/>
    <w:uiPriority w:val="99"/>
    <w:rsid w:val="008D0C0A"/>
  </w:style>
  <w:style w:type="paragraph" w:styleId="Tekstpodstawowywcity2">
    <w:name w:val="Body Text Indent 2"/>
    <w:basedOn w:val="Normalny"/>
    <w:link w:val="Tekstpodstawowywcity2Znak"/>
    <w:uiPriority w:val="99"/>
    <w:rsid w:val="008D0C0A"/>
    <w:pPr>
      <w:spacing w:before="0" w:after="120" w:line="480" w:lineRule="auto"/>
      <w:ind w:left="283"/>
      <w:jc w:val="left"/>
    </w:pPr>
    <w:rPr>
      <w:rFonts w:ascii="Times New Roman" w:hAnsi="Times New Roman" w:cs="Times New Roman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8D0C0A"/>
    <w:rPr>
      <w:rFonts w:ascii="Times New Roman" w:eastAsia="Times New Roman" w:hAnsi="Times New Roman" w:cs="Times New Roman"/>
    </w:rPr>
  </w:style>
  <w:style w:type="paragraph" w:customStyle="1" w:styleId="Akapitzlist1">
    <w:name w:val="Akapit z listą1"/>
    <w:basedOn w:val="Normalny"/>
    <w:uiPriority w:val="99"/>
    <w:rsid w:val="008D0C0A"/>
    <w:pPr>
      <w:spacing w:before="0" w:after="0" w:line="240" w:lineRule="auto"/>
      <w:ind w:left="708"/>
      <w:jc w:val="left"/>
    </w:pPr>
    <w:rPr>
      <w:rFonts w:ascii="Times New Roman" w:hAnsi="Times New Roman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8D0C0A"/>
    <w:pPr>
      <w:spacing w:before="0" w:after="120" w:line="240" w:lineRule="auto"/>
      <w:ind w:left="283"/>
      <w:jc w:val="left"/>
    </w:pPr>
    <w:rPr>
      <w:rFonts w:ascii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8D0C0A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wcity31">
    <w:name w:val="Tekst podstawowy wcięty 31"/>
    <w:basedOn w:val="Normalny"/>
    <w:uiPriority w:val="99"/>
    <w:rsid w:val="008D0C0A"/>
    <w:pPr>
      <w:suppressAutoHyphens/>
      <w:spacing w:before="0" w:after="120" w:line="240" w:lineRule="auto"/>
      <w:ind w:left="283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akapitustep">
    <w:name w:val="akapitustep"/>
    <w:uiPriority w:val="99"/>
    <w:rsid w:val="008D0C0A"/>
  </w:style>
  <w:style w:type="paragraph" w:styleId="NormalnyWeb">
    <w:name w:val="Normal (Web)"/>
    <w:basedOn w:val="Normalny"/>
    <w:uiPriority w:val="99"/>
    <w:rsid w:val="008D0C0A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rsid w:val="008D0C0A"/>
    <w:rPr>
      <w:rFonts w:ascii="Times New Roman" w:hAnsi="Times New Roman"/>
    </w:rPr>
  </w:style>
  <w:style w:type="character" w:customStyle="1" w:styleId="akapitdomyslny">
    <w:name w:val="akapitdomyslny"/>
    <w:uiPriority w:val="99"/>
    <w:rsid w:val="008D0C0A"/>
  </w:style>
  <w:style w:type="paragraph" w:styleId="Tekstprzypisukocowego">
    <w:name w:val="endnote text"/>
    <w:basedOn w:val="Normalny"/>
    <w:link w:val="TekstprzypisukocowegoZnak"/>
    <w:uiPriority w:val="99"/>
    <w:semiHidden/>
    <w:rsid w:val="008D0C0A"/>
    <w:pPr>
      <w:spacing w:before="0" w:after="0" w:line="240" w:lineRule="auto"/>
      <w:jc w:val="left"/>
    </w:pPr>
    <w:rPr>
      <w:rFonts w:ascii="Times New Roman" w:hAnsi="Times New Roman" w:cs="Times New Roman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8D0C0A"/>
    <w:rPr>
      <w:rFonts w:ascii="Times New Roman" w:eastAsia="Times New Roman" w:hAnsi="Times New Roman" w:cs="Times New Roman"/>
    </w:rPr>
  </w:style>
  <w:style w:type="character" w:customStyle="1" w:styleId="apple-style-span">
    <w:name w:val="apple-style-span"/>
    <w:uiPriority w:val="99"/>
    <w:rsid w:val="008D0C0A"/>
  </w:style>
  <w:style w:type="character" w:customStyle="1" w:styleId="point">
    <w:name w:val="point"/>
    <w:uiPriority w:val="99"/>
    <w:rsid w:val="008D0C0A"/>
  </w:style>
  <w:style w:type="character" w:customStyle="1" w:styleId="akapitdomyslnynastepne">
    <w:name w:val="akapitdomyslnynastepne"/>
    <w:uiPriority w:val="99"/>
    <w:rsid w:val="008D0C0A"/>
  </w:style>
  <w:style w:type="character" w:customStyle="1" w:styleId="paragraphpunkt">
    <w:name w:val="paragraphpunkt"/>
    <w:uiPriority w:val="99"/>
    <w:rsid w:val="008D0C0A"/>
  </w:style>
  <w:style w:type="character" w:customStyle="1" w:styleId="letter">
    <w:name w:val="letter"/>
    <w:uiPriority w:val="99"/>
    <w:rsid w:val="008D0C0A"/>
  </w:style>
  <w:style w:type="paragraph" w:customStyle="1" w:styleId="Tekstpodstawowy21">
    <w:name w:val="Tekst podstawowy 21"/>
    <w:basedOn w:val="Normalny"/>
    <w:uiPriority w:val="99"/>
    <w:rsid w:val="008D0C0A"/>
    <w:pPr>
      <w:overflowPunct w:val="0"/>
      <w:autoSpaceDE w:val="0"/>
      <w:autoSpaceDN w:val="0"/>
      <w:adjustRightInd w:val="0"/>
      <w:spacing w:before="0" w:after="0" w:line="240" w:lineRule="auto"/>
      <w:jc w:val="center"/>
      <w:textAlignment w:val="baseline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uiPriority w:val="99"/>
    <w:rsid w:val="008D0C0A"/>
    <w:pPr>
      <w:overflowPunct w:val="0"/>
      <w:autoSpaceDE w:val="0"/>
      <w:autoSpaceDN w:val="0"/>
      <w:adjustRightInd w:val="0"/>
      <w:spacing w:before="0" w:after="0" w:line="240" w:lineRule="auto"/>
      <w:jc w:val="center"/>
      <w:textAlignment w:val="baseline"/>
    </w:pPr>
    <w:rPr>
      <w:rFonts w:ascii="Arial" w:hAnsi="Arial" w:cs="Arial"/>
      <w:b/>
      <w:bCs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8D0C0A"/>
    <w:pPr>
      <w:widowControl w:val="0"/>
      <w:suppressAutoHyphens/>
      <w:spacing w:after="120" w:line="276" w:lineRule="auto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8D0C0A"/>
    <w:pPr>
      <w:suppressAutoHyphens/>
      <w:spacing w:before="120" w:after="0" w:line="480" w:lineRule="auto"/>
      <w:ind w:firstLine="573"/>
      <w:jc w:val="left"/>
    </w:pPr>
    <w:rPr>
      <w:rFonts w:ascii="Times New Roman" w:hAnsi="Times New Roman" w:cs="Times New Roman"/>
      <w:b/>
      <w:bCs/>
      <w:i/>
      <w:iCs/>
      <w:sz w:val="24"/>
      <w:szCs w:val="24"/>
      <w:u w:val="single"/>
      <w:lang w:eastAsia="ar-SA"/>
    </w:rPr>
  </w:style>
  <w:style w:type="character" w:customStyle="1" w:styleId="FontStyle20">
    <w:name w:val="Font Style20"/>
    <w:uiPriority w:val="99"/>
    <w:rsid w:val="008D0C0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Normalny"/>
    <w:uiPriority w:val="99"/>
    <w:rsid w:val="008D0C0A"/>
    <w:pPr>
      <w:widowControl w:val="0"/>
      <w:suppressAutoHyphens/>
      <w:autoSpaceDE w:val="0"/>
      <w:spacing w:before="0" w:after="0" w:line="277" w:lineRule="exact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Cytatintensywny1">
    <w:name w:val="Cytat intensywny1"/>
    <w:basedOn w:val="Normalny"/>
    <w:next w:val="Normalny"/>
    <w:link w:val="IntenseQuoteChar"/>
    <w:uiPriority w:val="99"/>
    <w:rsid w:val="008D0C0A"/>
    <w:pPr>
      <w:pBdr>
        <w:bottom w:val="single" w:sz="4" w:space="4" w:color="4F81BD"/>
      </w:pBdr>
      <w:spacing w:after="280"/>
      <w:ind w:left="936" w:right="936"/>
      <w:jc w:val="left"/>
    </w:pPr>
    <w:rPr>
      <w:b/>
      <w:bCs/>
      <w:i/>
      <w:iCs/>
      <w:color w:val="4F81BD"/>
      <w:sz w:val="22"/>
      <w:szCs w:val="22"/>
      <w:lang w:eastAsia="pl-PL"/>
    </w:rPr>
  </w:style>
  <w:style w:type="character" w:customStyle="1" w:styleId="FontStyle41">
    <w:name w:val="Font Style41"/>
    <w:uiPriority w:val="99"/>
    <w:rsid w:val="008D0C0A"/>
    <w:rPr>
      <w:rFonts w:ascii="Tahoma" w:hAnsi="Tahoma" w:cs="Tahoma"/>
      <w:b/>
      <w:bCs/>
      <w:i/>
      <w:iCs/>
      <w:sz w:val="10"/>
      <w:szCs w:val="10"/>
    </w:rPr>
  </w:style>
  <w:style w:type="paragraph" w:styleId="Tekstkomentarza">
    <w:name w:val="annotation text"/>
    <w:basedOn w:val="Normalny"/>
    <w:link w:val="TekstkomentarzaZnak"/>
    <w:semiHidden/>
    <w:rsid w:val="008D0C0A"/>
    <w:pPr>
      <w:spacing w:before="0" w:after="0" w:line="240" w:lineRule="auto"/>
      <w:jc w:val="left"/>
    </w:pPr>
    <w:rPr>
      <w:rFonts w:ascii="Times New Roman" w:hAnsi="Times New Roman" w:cs="Times New Roman"/>
      <w:lang w:eastAsia="pl-PL"/>
    </w:rPr>
  </w:style>
  <w:style w:type="character" w:customStyle="1" w:styleId="TekstkomentarzaZnak">
    <w:name w:val="Tekst komentarza Znak"/>
    <w:link w:val="Tekstkomentarza"/>
    <w:semiHidden/>
    <w:locked/>
    <w:rsid w:val="008D0C0A"/>
    <w:rPr>
      <w:rFonts w:ascii="Times New Roman" w:eastAsia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D0C0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D0C0A"/>
    <w:rPr>
      <w:rFonts w:ascii="Times New Roman" w:eastAsia="Times New Roman" w:hAnsi="Times New Roman" w:cs="Times New Roman"/>
      <w:b/>
      <w:bCs/>
    </w:rPr>
  </w:style>
  <w:style w:type="paragraph" w:customStyle="1" w:styleId="Poprawka1">
    <w:name w:val="Poprawka1"/>
    <w:hidden/>
    <w:uiPriority w:val="99"/>
    <w:semiHidden/>
    <w:rsid w:val="008D0C0A"/>
    <w:rPr>
      <w:rFonts w:ascii="Times New Roman" w:hAnsi="Times New Roman"/>
    </w:rPr>
  </w:style>
  <w:style w:type="paragraph" w:styleId="Lista2">
    <w:name w:val="List 2"/>
    <w:basedOn w:val="Normalny"/>
    <w:uiPriority w:val="99"/>
    <w:rsid w:val="008D0C0A"/>
    <w:pPr>
      <w:spacing w:before="0" w:after="0" w:line="240" w:lineRule="auto"/>
      <w:ind w:left="566" w:hanging="283"/>
      <w:jc w:val="left"/>
    </w:pPr>
    <w:rPr>
      <w:rFonts w:ascii="Times New Roman" w:hAnsi="Times New Roman" w:cs="Times New Roman"/>
      <w:lang w:eastAsia="pl-PL"/>
    </w:rPr>
  </w:style>
  <w:style w:type="paragraph" w:styleId="Lista3">
    <w:name w:val="List 3"/>
    <w:basedOn w:val="Normalny"/>
    <w:uiPriority w:val="99"/>
    <w:rsid w:val="008D0C0A"/>
    <w:pPr>
      <w:spacing w:before="0" w:after="0" w:line="240" w:lineRule="auto"/>
      <w:ind w:left="849" w:hanging="283"/>
      <w:jc w:val="left"/>
    </w:pPr>
    <w:rPr>
      <w:rFonts w:ascii="Times New Roman" w:hAnsi="Times New Roman" w:cs="Times New Roman"/>
      <w:lang w:eastAsia="pl-PL"/>
    </w:rPr>
  </w:style>
  <w:style w:type="paragraph" w:styleId="Lista4">
    <w:name w:val="List 4"/>
    <w:basedOn w:val="Normalny"/>
    <w:uiPriority w:val="99"/>
    <w:rsid w:val="008D0C0A"/>
    <w:pPr>
      <w:spacing w:before="0" w:after="0" w:line="240" w:lineRule="auto"/>
      <w:ind w:left="1132" w:hanging="283"/>
      <w:jc w:val="left"/>
    </w:pPr>
    <w:rPr>
      <w:rFonts w:ascii="Times New Roman" w:hAnsi="Times New Roman" w:cs="Times New Roman"/>
      <w:lang w:eastAsia="pl-PL"/>
    </w:rPr>
  </w:style>
  <w:style w:type="paragraph" w:styleId="Lista5">
    <w:name w:val="List 5"/>
    <w:basedOn w:val="Normalny"/>
    <w:uiPriority w:val="99"/>
    <w:rsid w:val="008D0C0A"/>
    <w:pPr>
      <w:spacing w:before="0" w:after="0" w:line="240" w:lineRule="auto"/>
      <w:ind w:left="1415" w:hanging="283"/>
      <w:jc w:val="left"/>
    </w:pPr>
    <w:rPr>
      <w:rFonts w:ascii="Times New Roman" w:hAnsi="Times New Roman" w:cs="Times New Roman"/>
      <w:lang w:eastAsia="pl-PL"/>
    </w:rPr>
  </w:style>
  <w:style w:type="paragraph" w:styleId="Listapunktowana">
    <w:name w:val="List Bullet"/>
    <w:basedOn w:val="Normalny"/>
    <w:uiPriority w:val="99"/>
    <w:rsid w:val="008D0C0A"/>
    <w:pPr>
      <w:numPr>
        <w:numId w:val="9"/>
      </w:numPr>
      <w:spacing w:before="0" w:after="0" w:line="240" w:lineRule="auto"/>
      <w:jc w:val="left"/>
    </w:pPr>
    <w:rPr>
      <w:rFonts w:ascii="Times New Roman" w:hAnsi="Times New Roman" w:cs="Times New Roman"/>
      <w:lang w:eastAsia="pl-PL"/>
    </w:rPr>
  </w:style>
  <w:style w:type="paragraph" w:styleId="Listapunktowana2">
    <w:name w:val="List Bullet 2"/>
    <w:basedOn w:val="Normalny"/>
    <w:uiPriority w:val="99"/>
    <w:rsid w:val="008D0C0A"/>
    <w:pPr>
      <w:numPr>
        <w:numId w:val="10"/>
      </w:numPr>
      <w:spacing w:before="0" w:after="0" w:line="240" w:lineRule="auto"/>
      <w:jc w:val="left"/>
    </w:pPr>
    <w:rPr>
      <w:rFonts w:ascii="Times New Roman" w:hAnsi="Times New Roman" w:cs="Times New Roman"/>
      <w:lang w:eastAsia="pl-PL"/>
    </w:rPr>
  </w:style>
  <w:style w:type="paragraph" w:styleId="Listapunktowana3">
    <w:name w:val="List Bullet 3"/>
    <w:basedOn w:val="Normalny"/>
    <w:uiPriority w:val="99"/>
    <w:rsid w:val="008D0C0A"/>
    <w:pPr>
      <w:numPr>
        <w:numId w:val="11"/>
      </w:numPr>
      <w:spacing w:before="0" w:after="0" w:line="240" w:lineRule="auto"/>
      <w:jc w:val="left"/>
    </w:pPr>
    <w:rPr>
      <w:rFonts w:ascii="Times New Roman" w:hAnsi="Times New Roman" w:cs="Times New Roman"/>
      <w:lang w:eastAsia="pl-PL"/>
    </w:rPr>
  </w:style>
  <w:style w:type="paragraph" w:styleId="Listapunktowana4">
    <w:name w:val="List Bullet 4"/>
    <w:basedOn w:val="Normalny"/>
    <w:uiPriority w:val="99"/>
    <w:rsid w:val="008D0C0A"/>
    <w:pPr>
      <w:numPr>
        <w:numId w:val="12"/>
      </w:numPr>
      <w:spacing w:before="0" w:after="0" w:line="240" w:lineRule="auto"/>
      <w:jc w:val="left"/>
    </w:pPr>
    <w:rPr>
      <w:rFonts w:ascii="Times New Roman" w:hAnsi="Times New Roman" w:cs="Times New Roman"/>
      <w:lang w:eastAsia="pl-PL"/>
    </w:rPr>
  </w:style>
  <w:style w:type="paragraph" w:styleId="Listapunktowana5">
    <w:name w:val="List Bullet 5"/>
    <w:basedOn w:val="Normalny"/>
    <w:uiPriority w:val="99"/>
    <w:rsid w:val="008D0C0A"/>
    <w:pPr>
      <w:numPr>
        <w:numId w:val="13"/>
      </w:numPr>
      <w:spacing w:before="0" w:after="0" w:line="240" w:lineRule="auto"/>
      <w:jc w:val="left"/>
    </w:pPr>
    <w:rPr>
      <w:rFonts w:ascii="Times New Roman" w:hAnsi="Times New Roman" w:cs="Times New Roman"/>
      <w:lang w:eastAsia="pl-PL"/>
    </w:rPr>
  </w:style>
  <w:style w:type="paragraph" w:styleId="Lista-kontynuacja">
    <w:name w:val="List Continue"/>
    <w:basedOn w:val="Normalny"/>
    <w:uiPriority w:val="99"/>
    <w:rsid w:val="008D0C0A"/>
    <w:pPr>
      <w:spacing w:before="0" w:after="120" w:line="240" w:lineRule="auto"/>
      <w:ind w:left="283"/>
      <w:jc w:val="left"/>
    </w:pPr>
    <w:rPr>
      <w:rFonts w:ascii="Times New Roman" w:hAnsi="Times New Roman" w:cs="Times New Roman"/>
      <w:lang w:eastAsia="pl-PL"/>
    </w:rPr>
  </w:style>
  <w:style w:type="paragraph" w:styleId="Lista-kontynuacja2">
    <w:name w:val="List Continue 2"/>
    <w:basedOn w:val="Normalny"/>
    <w:uiPriority w:val="99"/>
    <w:rsid w:val="008D0C0A"/>
    <w:pPr>
      <w:spacing w:before="0" w:after="120" w:line="240" w:lineRule="auto"/>
      <w:ind w:left="566"/>
      <w:jc w:val="left"/>
    </w:pPr>
    <w:rPr>
      <w:rFonts w:ascii="Times New Roman" w:hAnsi="Times New Roman" w:cs="Times New Roman"/>
      <w:lang w:eastAsia="pl-PL"/>
    </w:rPr>
  </w:style>
  <w:style w:type="paragraph" w:styleId="Lista-kontynuacja4">
    <w:name w:val="List Continue 4"/>
    <w:basedOn w:val="Normalny"/>
    <w:uiPriority w:val="99"/>
    <w:rsid w:val="008D0C0A"/>
    <w:pPr>
      <w:spacing w:before="0" w:after="120" w:line="240" w:lineRule="auto"/>
      <w:ind w:left="1132"/>
      <w:jc w:val="left"/>
    </w:pPr>
    <w:rPr>
      <w:rFonts w:ascii="Times New Roman" w:hAnsi="Times New Roman" w:cs="Times New Roman"/>
      <w:lang w:eastAsia="pl-PL"/>
    </w:rPr>
  </w:style>
  <w:style w:type="paragraph" w:styleId="Wcicienormalne">
    <w:name w:val="Normal Indent"/>
    <w:basedOn w:val="Normalny"/>
    <w:uiPriority w:val="99"/>
    <w:rsid w:val="008D0C0A"/>
    <w:pPr>
      <w:spacing w:before="0" w:after="0" w:line="240" w:lineRule="auto"/>
      <w:ind w:left="708"/>
      <w:jc w:val="left"/>
    </w:pPr>
    <w:rPr>
      <w:rFonts w:ascii="Times New Roman" w:hAnsi="Times New Roman" w:cs="Times New Roman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8D0C0A"/>
    <w:pPr>
      <w:ind w:firstLine="360"/>
    </w:pPr>
    <w:rPr>
      <w:sz w:val="20"/>
      <w:szCs w:val="20"/>
    </w:rPr>
  </w:style>
  <w:style w:type="character" w:customStyle="1" w:styleId="TekstpodstawowyzwciciemZnak">
    <w:name w:val="Tekst podstawowy z wcięciem Znak"/>
    <w:link w:val="Tekstpodstawowyzwciciem"/>
    <w:uiPriority w:val="99"/>
    <w:locked/>
    <w:rsid w:val="008D0C0A"/>
    <w:rPr>
      <w:rFonts w:ascii="Times New Roman" w:eastAsia="Times New Roman" w:hAnsi="Times New Roman"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8D0C0A"/>
    <w:pPr>
      <w:ind w:left="360" w:firstLine="360"/>
      <w:jc w:val="left"/>
    </w:pPr>
    <w:rPr>
      <w:rFonts w:ascii="Times New Roman" w:hAnsi="Times New Roman" w:cs="Times New Roman"/>
    </w:r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8D0C0A"/>
    <w:rPr>
      <w:rFonts w:ascii="Times New Roman" w:eastAsia="Times New Roman" w:hAnsi="Times New Roman" w:cs="Times New Roman"/>
    </w:rPr>
  </w:style>
  <w:style w:type="paragraph" w:styleId="Nagweknotatki">
    <w:name w:val="Note Heading"/>
    <w:basedOn w:val="Normalny"/>
    <w:next w:val="Normalny"/>
    <w:link w:val="NagweknotatkiZnak"/>
    <w:uiPriority w:val="99"/>
    <w:rsid w:val="008D0C0A"/>
    <w:pPr>
      <w:spacing w:before="0" w:after="0" w:line="240" w:lineRule="auto"/>
      <w:jc w:val="left"/>
    </w:pPr>
    <w:rPr>
      <w:rFonts w:ascii="Times New Roman" w:hAnsi="Times New Roman" w:cs="Times New Roman"/>
      <w:lang w:eastAsia="pl-PL"/>
    </w:rPr>
  </w:style>
  <w:style w:type="character" w:customStyle="1" w:styleId="NagweknotatkiZnak">
    <w:name w:val="Nagłówek notatki Znak"/>
    <w:link w:val="Nagweknotatki"/>
    <w:uiPriority w:val="99"/>
    <w:locked/>
    <w:rsid w:val="008D0C0A"/>
    <w:rPr>
      <w:rFonts w:ascii="Times New Roman" w:eastAsia="Times New Roman" w:hAnsi="Times New Roman" w:cs="Times New Roman"/>
    </w:rPr>
  </w:style>
  <w:style w:type="paragraph" w:customStyle="1" w:styleId="Default">
    <w:name w:val="Default"/>
    <w:uiPriority w:val="99"/>
    <w:rsid w:val="008D0C0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2">
    <w:name w:val="h2"/>
    <w:uiPriority w:val="99"/>
    <w:rsid w:val="008D0C0A"/>
  </w:style>
  <w:style w:type="character" w:customStyle="1" w:styleId="h1">
    <w:name w:val="h1"/>
    <w:uiPriority w:val="99"/>
    <w:rsid w:val="008D0C0A"/>
  </w:style>
  <w:style w:type="character" w:customStyle="1" w:styleId="WW8Num1z0">
    <w:name w:val="WW8Num1z0"/>
    <w:uiPriority w:val="99"/>
    <w:rsid w:val="008D0C0A"/>
    <w:rPr>
      <w:rFonts w:ascii="Symbol" w:hAnsi="Symbol" w:cs="Symbol"/>
    </w:rPr>
  </w:style>
  <w:style w:type="character" w:customStyle="1" w:styleId="WW8Num1z1">
    <w:name w:val="WW8Num1z1"/>
    <w:uiPriority w:val="99"/>
    <w:rsid w:val="008D0C0A"/>
    <w:rPr>
      <w:rFonts w:ascii="Courier New" w:hAnsi="Courier New" w:cs="Courier New"/>
    </w:rPr>
  </w:style>
  <w:style w:type="character" w:customStyle="1" w:styleId="WW8Num1z2">
    <w:name w:val="WW8Num1z2"/>
    <w:uiPriority w:val="99"/>
    <w:rsid w:val="008D0C0A"/>
    <w:rPr>
      <w:rFonts w:ascii="Wingdings" w:hAnsi="Wingdings" w:cs="Wingdings"/>
    </w:rPr>
  </w:style>
  <w:style w:type="character" w:customStyle="1" w:styleId="WW8Num4z0">
    <w:name w:val="WW8Num4z0"/>
    <w:uiPriority w:val="99"/>
    <w:rsid w:val="008D0C0A"/>
    <w:rPr>
      <w:b/>
      <w:bCs/>
    </w:rPr>
  </w:style>
  <w:style w:type="character" w:customStyle="1" w:styleId="WW8Num5z0">
    <w:name w:val="WW8Num5z0"/>
    <w:uiPriority w:val="99"/>
    <w:rsid w:val="008D0C0A"/>
    <w:rPr>
      <w:b/>
      <w:bCs/>
    </w:rPr>
  </w:style>
  <w:style w:type="character" w:customStyle="1" w:styleId="WW8Num5z1">
    <w:name w:val="WW8Num5z1"/>
    <w:uiPriority w:val="99"/>
    <w:rsid w:val="008D0C0A"/>
    <w:rPr>
      <w:rFonts w:ascii="CG Times" w:hAnsi="CG Times" w:cs="CG Times"/>
      <w:sz w:val="22"/>
      <w:szCs w:val="22"/>
    </w:rPr>
  </w:style>
  <w:style w:type="character" w:customStyle="1" w:styleId="WW8Num6z0">
    <w:name w:val="WW8Num6z0"/>
    <w:uiPriority w:val="99"/>
    <w:rsid w:val="008D0C0A"/>
    <w:rPr>
      <w:b/>
      <w:bCs/>
    </w:rPr>
  </w:style>
  <w:style w:type="character" w:customStyle="1" w:styleId="WW8Num10z0">
    <w:name w:val="WW8Num10z0"/>
    <w:uiPriority w:val="99"/>
    <w:rsid w:val="008D0C0A"/>
    <w:rPr>
      <w:rFonts w:ascii="Arial" w:hAnsi="Arial" w:cs="Arial"/>
      <w:b/>
      <w:bCs/>
      <w:sz w:val="22"/>
      <w:szCs w:val="22"/>
    </w:rPr>
  </w:style>
  <w:style w:type="character" w:customStyle="1" w:styleId="WW8Num11z0">
    <w:name w:val="WW8Num11z0"/>
    <w:uiPriority w:val="99"/>
    <w:rsid w:val="008D0C0A"/>
    <w:rPr>
      <w:rFonts w:ascii="Arial" w:hAnsi="Arial" w:cs="Arial"/>
      <w:b/>
      <w:bCs/>
      <w:sz w:val="22"/>
      <w:szCs w:val="22"/>
    </w:rPr>
  </w:style>
  <w:style w:type="character" w:customStyle="1" w:styleId="WW8Num13z1">
    <w:name w:val="WW8Num13z1"/>
    <w:uiPriority w:val="99"/>
    <w:rsid w:val="008D0C0A"/>
    <w:rPr>
      <w:rFonts w:ascii="Symbol" w:hAnsi="Symbol" w:cs="Symbol"/>
      <w:b/>
      <w:bCs/>
    </w:rPr>
  </w:style>
  <w:style w:type="character" w:customStyle="1" w:styleId="WW8Num15z1">
    <w:name w:val="WW8Num15z1"/>
    <w:uiPriority w:val="99"/>
    <w:rsid w:val="008D0C0A"/>
    <w:rPr>
      <w:u w:val="none"/>
    </w:rPr>
  </w:style>
  <w:style w:type="character" w:customStyle="1" w:styleId="WW8Num16z0">
    <w:name w:val="WW8Num16z0"/>
    <w:uiPriority w:val="99"/>
    <w:rsid w:val="008D0C0A"/>
    <w:rPr>
      <w:rFonts w:ascii="Symbol" w:hAnsi="Symbol" w:cs="Symbol"/>
    </w:rPr>
  </w:style>
  <w:style w:type="character" w:customStyle="1" w:styleId="WW8Num16z1">
    <w:name w:val="WW8Num16z1"/>
    <w:uiPriority w:val="99"/>
    <w:rsid w:val="008D0C0A"/>
    <w:rPr>
      <w:rFonts w:ascii="Arial" w:hAnsi="Arial" w:cs="Arial"/>
      <w:b/>
      <w:bCs/>
      <w:sz w:val="22"/>
      <w:szCs w:val="22"/>
    </w:rPr>
  </w:style>
  <w:style w:type="character" w:customStyle="1" w:styleId="WW8Num16z2">
    <w:name w:val="WW8Num16z2"/>
    <w:uiPriority w:val="99"/>
    <w:rsid w:val="008D0C0A"/>
    <w:rPr>
      <w:rFonts w:ascii="Wingdings" w:hAnsi="Wingdings" w:cs="Wingdings"/>
    </w:rPr>
  </w:style>
  <w:style w:type="character" w:customStyle="1" w:styleId="WW8Num16z4">
    <w:name w:val="WW8Num16z4"/>
    <w:uiPriority w:val="99"/>
    <w:rsid w:val="008D0C0A"/>
    <w:rPr>
      <w:rFonts w:ascii="Courier New" w:hAnsi="Courier New" w:cs="Courier New"/>
    </w:rPr>
  </w:style>
  <w:style w:type="character" w:customStyle="1" w:styleId="WW8Num17z0">
    <w:name w:val="WW8Num17z0"/>
    <w:uiPriority w:val="99"/>
    <w:rsid w:val="008D0C0A"/>
  </w:style>
  <w:style w:type="character" w:customStyle="1" w:styleId="WW8Num19z0">
    <w:name w:val="WW8Num19z0"/>
    <w:uiPriority w:val="99"/>
    <w:rsid w:val="008D0C0A"/>
    <w:rPr>
      <w:rFonts w:ascii="Arial" w:hAnsi="Arial" w:cs="Arial"/>
      <w:b/>
      <w:bCs/>
      <w:sz w:val="22"/>
      <w:szCs w:val="22"/>
    </w:rPr>
  </w:style>
  <w:style w:type="paragraph" w:styleId="Podpis">
    <w:name w:val="Signature"/>
    <w:basedOn w:val="Normalny"/>
    <w:link w:val="PodpisZnak"/>
    <w:uiPriority w:val="99"/>
    <w:rsid w:val="008D0C0A"/>
    <w:pPr>
      <w:suppressLineNumbers/>
      <w:suppressAutoHyphens/>
      <w:spacing w:before="120" w:after="120" w:line="240" w:lineRule="auto"/>
      <w:jc w:val="left"/>
    </w:pPr>
    <w:rPr>
      <w:rFonts w:ascii="Times New Roman" w:hAnsi="Times New Roman" w:cs="Times New Roman"/>
      <w:i/>
      <w:iCs/>
      <w:lang w:eastAsia="ar-SA"/>
    </w:rPr>
  </w:style>
  <w:style w:type="character" w:customStyle="1" w:styleId="PodpisZnak">
    <w:name w:val="Podpis Znak"/>
    <w:link w:val="Podpis"/>
    <w:uiPriority w:val="99"/>
    <w:locked/>
    <w:rsid w:val="008D0C0A"/>
    <w:rPr>
      <w:rFonts w:ascii="Times New Roman" w:hAnsi="Times New Roman" w:cs="Times New Roman"/>
      <w:i/>
      <w:iCs/>
      <w:lang w:eastAsia="ar-SA" w:bidi="ar-SA"/>
    </w:rPr>
  </w:style>
  <w:style w:type="paragraph" w:customStyle="1" w:styleId="Indeks">
    <w:name w:val="Indeks"/>
    <w:basedOn w:val="Normalny"/>
    <w:uiPriority w:val="99"/>
    <w:rsid w:val="008D0C0A"/>
    <w:pPr>
      <w:suppressLineNumbers/>
      <w:suppressAutoHyphens/>
      <w:spacing w:before="0" w:after="0" w:line="240" w:lineRule="auto"/>
      <w:jc w:val="left"/>
    </w:pPr>
    <w:rPr>
      <w:rFonts w:ascii="Times New Roman" w:hAnsi="Times New Roman" w:cs="Times New Roman"/>
      <w:lang w:eastAsia="ar-SA"/>
    </w:rPr>
  </w:style>
  <w:style w:type="paragraph" w:customStyle="1" w:styleId="Zawartotabeli">
    <w:name w:val="Zawartość tabeli"/>
    <w:basedOn w:val="Normalny"/>
    <w:uiPriority w:val="99"/>
    <w:rsid w:val="008D0C0A"/>
    <w:pPr>
      <w:suppressLineNumbers/>
      <w:suppressAutoHyphens/>
      <w:spacing w:before="0" w:after="0" w:line="240" w:lineRule="auto"/>
      <w:jc w:val="left"/>
    </w:pPr>
    <w:rPr>
      <w:rFonts w:ascii="Times New Roman" w:hAnsi="Times New Roman" w:cs="Times New Roman"/>
      <w:lang w:eastAsia="ar-SA"/>
    </w:rPr>
  </w:style>
  <w:style w:type="paragraph" w:customStyle="1" w:styleId="Nagwektabeli">
    <w:name w:val="Nagłówek tabeli"/>
    <w:basedOn w:val="Zawartotabeli"/>
    <w:uiPriority w:val="99"/>
    <w:rsid w:val="008D0C0A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8D0C0A"/>
    <w:pPr>
      <w:suppressAutoHyphens/>
    </w:pPr>
    <w:rPr>
      <w:rFonts w:ascii="CG Times" w:hAnsi="CG Times" w:cs="CG Times"/>
      <w:sz w:val="22"/>
      <w:szCs w:val="22"/>
      <w:lang w:eastAsia="ar-SA"/>
    </w:rPr>
  </w:style>
  <w:style w:type="paragraph" w:customStyle="1" w:styleId="Bezodstpw11">
    <w:name w:val="Bez odstępów11"/>
    <w:uiPriority w:val="99"/>
    <w:rsid w:val="008D0C0A"/>
    <w:rPr>
      <w:rFonts w:cs="Calibri"/>
      <w:sz w:val="22"/>
      <w:szCs w:val="22"/>
      <w:lang w:eastAsia="en-US"/>
    </w:rPr>
  </w:style>
  <w:style w:type="character" w:customStyle="1" w:styleId="ZnakZnak2">
    <w:name w:val="Znak Znak2"/>
    <w:uiPriority w:val="99"/>
    <w:rsid w:val="008D0C0A"/>
    <w:rPr>
      <w:rFonts w:ascii="CG Times" w:hAnsi="CG Times" w:cs="CG Times"/>
      <w:sz w:val="22"/>
      <w:szCs w:val="22"/>
      <w:lang w:eastAsia="ar-SA" w:bidi="ar-SA"/>
    </w:rPr>
  </w:style>
  <w:style w:type="character" w:customStyle="1" w:styleId="ZnakZnak4">
    <w:name w:val="Znak Znak4"/>
    <w:uiPriority w:val="99"/>
    <w:rsid w:val="008D0C0A"/>
    <w:rPr>
      <w:rFonts w:ascii="CG Times" w:hAnsi="CG Times" w:cs="CG Times"/>
      <w:sz w:val="22"/>
      <w:szCs w:val="22"/>
      <w:lang w:eastAsia="ar-SA" w:bidi="ar-SA"/>
    </w:rPr>
  </w:style>
  <w:style w:type="character" w:customStyle="1" w:styleId="alb">
    <w:name w:val="a_lb"/>
    <w:uiPriority w:val="99"/>
    <w:rsid w:val="008D0C0A"/>
  </w:style>
  <w:style w:type="character" w:customStyle="1" w:styleId="fn-ref">
    <w:name w:val="fn-ref"/>
    <w:uiPriority w:val="99"/>
    <w:rsid w:val="008D0C0A"/>
  </w:style>
  <w:style w:type="paragraph" w:customStyle="1" w:styleId="Standard">
    <w:name w:val="Standard"/>
    <w:uiPriority w:val="99"/>
    <w:rsid w:val="008D0C0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rsid w:val="008D0C0A"/>
    <w:rPr>
      <w:sz w:val="16"/>
      <w:szCs w:val="16"/>
    </w:rPr>
  </w:style>
  <w:style w:type="numbering" w:customStyle="1" w:styleId="ListaeXant">
    <w:name w:val="Lista eXant"/>
    <w:rsid w:val="008B6BAE"/>
    <w:pPr>
      <w:numPr>
        <w:numId w:val="1"/>
      </w:numPr>
    </w:pPr>
  </w:style>
  <w:style w:type="numbering" w:customStyle="1" w:styleId="eXant2">
    <w:name w:val="eXant2"/>
    <w:rsid w:val="008B6BAE"/>
    <w:pPr>
      <w:numPr>
        <w:numId w:val="2"/>
      </w:numPr>
    </w:pPr>
  </w:style>
  <w:style w:type="paragraph" w:customStyle="1" w:styleId="Akapitzlist2">
    <w:name w:val="Akapit z listą2"/>
    <w:basedOn w:val="Normalny"/>
    <w:rsid w:val="00B10FF6"/>
    <w:pPr>
      <w:suppressAutoHyphens/>
      <w:ind w:left="720"/>
    </w:pPr>
    <w:rPr>
      <w:lang w:eastAsia="ar-SA"/>
    </w:rPr>
  </w:style>
  <w:style w:type="paragraph" w:customStyle="1" w:styleId="NumPar1">
    <w:name w:val="NumPar 1"/>
    <w:basedOn w:val="Normalny"/>
    <w:next w:val="Normalny"/>
    <w:rsid w:val="000601C6"/>
    <w:pPr>
      <w:numPr>
        <w:numId w:val="14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0601C6"/>
    <w:pPr>
      <w:numPr>
        <w:ilvl w:val="1"/>
        <w:numId w:val="14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0601C6"/>
    <w:pPr>
      <w:numPr>
        <w:ilvl w:val="2"/>
        <w:numId w:val="14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0601C6"/>
    <w:pPr>
      <w:numPr>
        <w:ilvl w:val="3"/>
        <w:numId w:val="14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table" w:customStyle="1" w:styleId="Tabela-Siatka1">
    <w:name w:val="Tabela - Siatka1"/>
    <w:basedOn w:val="Standardowy"/>
    <w:next w:val="Tabela-Siatka"/>
    <w:uiPriority w:val="99"/>
    <w:rsid w:val="00391EC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99"/>
    <w:rsid w:val="00AE2AB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99"/>
    <w:rsid w:val="00AE2AB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CC0C24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12F22-9DB6-46D3-AC4A-960737F6F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659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RZ.ZOZ.2.281.5.2019</vt:lpstr>
    </vt:vector>
  </TitlesOfParts>
  <Company>BeSquare</Company>
  <LinksUpToDate>false</LinksUpToDate>
  <CharactersWithSpaces>4608</CharactersWithSpaces>
  <SharedDoc>false</SharedDoc>
  <HLinks>
    <vt:vector size="60" baseType="variant">
      <vt:variant>
        <vt:i4>393302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/document/16979921?cm=DOCUMENT</vt:lpwstr>
      </vt:variant>
      <vt:variant>
        <vt:i4>393302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/document/16979921?cm=DOCUMENT</vt:lpwstr>
      </vt:variant>
      <vt:variant>
        <vt:i4>131152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/document/17938059?cm=DOCUMENT</vt:lpwstr>
      </vt:variant>
      <vt:variant>
        <vt:i4>3342455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/hipertekst/17074707_art%2890%29_1?pit=2016-08-09</vt:lpwstr>
      </vt:variant>
      <vt:variant>
        <vt:i4>5767168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/dokument/16992095</vt:lpwstr>
      </vt:variant>
      <vt:variant>
        <vt:i4>983098</vt:i4>
      </vt:variant>
      <vt:variant>
        <vt:i4>12</vt:i4>
      </vt:variant>
      <vt:variant>
        <vt:i4>0</vt:i4>
      </vt:variant>
      <vt:variant>
        <vt:i4>5</vt:i4>
      </vt:variant>
      <vt:variant>
        <vt:lpwstr>mailto:zz-jaslo@wody.gov.pl</vt:lpwstr>
      </vt:variant>
      <vt:variant>
        <vt:lpwstr/>
      </vt:variant>
      <vt:variant>
        <vt:i4>3539046</vt:i4>
      </vt:variant>
      <vt:variant>
        <vt:i4>9</vt:i4>
      </vt:variant>
      <vt:variant>
        <vt:i4>0</vt:i4>
      </vt:variant>
      <vt:variant>
        <vt:i4>5</vt:i4>
      </vt:variant>
      <vt:variant>
        <vt:lpwstr>https://pl.wikipedia.org/wiki/Hydrotechnika</vt:lpwstr>
      </vt:variant>
      <vt:variant>
        <vt:lpwstr/>
      </vt:variant>
      <vt:variant>
        <vt:i4>2162769</vt:i4>
      </vt:variant>
      <vt:variant>
        <vt:i4>6</vt:i4>
      </vt:variant>
      <vt:variant>
        <vt:i4>0</vt:i4>
      </vt:variant>
      <vt:variant>
        <vt:i4>5</vt:i4>
      </vt:variant>
      <vt:variant>
        <vt:lpwstr>https://pl.wikipedia.org/wiki/Skarpa_%28geotechnika%29</vt:lpwstr>
      </vt:variant>
      <vt:variant>
        <vt:lpwstr/>
      </vt:variant>
      <vt:variant>
        <vt:i4>6422560</vt:i4>
      </vt:variant>
      <vt:variant>
        <vt:i4>3</vt:i4>
      </vt:variant>
      <vt:variant>
        <vt:i4>0</vt:i4>
      </vt:variant>
      <vt:variant>
        <vt:i4>5</vt:i4>
      </vt:variant>
      <vt:variant>
        <vt:lpwstr>https://www.portalzp.pl/kody-cpv/szczegoly/drabiny-6112</vt:lpwstr>
      </vt:variant>
      <vt:variant>
        <vt:lpwstr/>
      </vt:variant>
      <vt:variant>
        <vt:i4>5046310</vt:i4>
      </vt:variant>
      <vt:variant>
        <vt:i4>0</vt:i4>
      </vt:variant>
      <vt:variant>
        <vt:i4>0</vt:i4>
      </vt:variant>
      <vt:variant>
        <vt:i4>5</vt:i4>
      </vt:variant>
      <vt:variant>
        <vt:lpwstr>mailto:zz-jaslo@wody.gov.pl.pl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RZ.ZOZ.2.281.5.2019</dc:title>
  <dc:creator>Sławomir Szałajko</dc:creator>
  <cp:lastModifiedBy>Maria Kołacz (RZGW Rzeszów)</cp:lastModifiedBy>
  <cp:revision>6</cp:revision>
  <cp:lastPrinted>2020-05-04T08:07:00Z</cp:lastPrinted>
  <dcterms:created xsi:type="dcterms:W3CDTF">2020-05-04T08:25:00Z</dcterms:created>
  <dcterms:modified xsi:type="dcterms:W3CDTF">2020-11-16T13:50:00Z</dcterms:modified>
</cp:coreProperties>
</file>