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25991" w14:textId="0BD6C1D0" w:rsidR="00B36587" w:rsidRPr="00B50A84" w:rsidRDefault="005D1018" w:rsidP="00B50A84">
      <w:pPr>
        <w:pStyle w:val="Wydzial"/>
        <w:rPr>
          <w:rFonts w:asciiTheme="minorHAnsi" w:hAnsiTheme="minorHAnsi" w:cstheme="minorHAnsi"/>
          <w:sz w:val="20"/>
          <w:szCs w:val="20"/>
        </w:rPr>
      </w:pPr>
      <w:r w:rsidRPr="00B50A84">
        <w:rPr>
          <w:rFonts w:asciiTheme="minorHAnsi" w:hAnsiTheme="minorHAnsi" w:cstheme="minorHAnsi"/>
          <w:sz w:val="20"/>
          <w:szCs w:val="20"/>
        </w:rPr>
        <w:t xml:space="preserve">Zał. nr </w:t>
      </w:r>
      <w:r w:rsidR="00B50A84" w:rsidRPr="00B50A84">
        <w:rPr>
          <w:rFonts w:asciiTheme="minorHAnsi" w:hAnsiTheme="minorHAnsi" w:cstheme="minorHAnsi"/>
          <w:sz w:val="20"/>
          <w:szCs w:val="20"/>
        </w:rPr>
        <w:t>1</w:t>
      </w:r>
      <w:r w:rsidRPr="00B50A84">
        <w:rPr>
          <w:rFonts w:asciiTheme="minorHAnsi" w:hAnsiTheme="minorHAnsi" w:cstheme="minorHAnsi"/>
          <w:sz w:val="20"/>
          <w:szCs w:val="20"/>
        </w:rPr>
        <w:t xml:space="preserve"> do SWZ</w:t>
      </w:r>
      <w:r w:rsidR="007A3071" w:rsidRPr="00B50A84">
        <w:rPr>
          <w:rFonts w:asciiTheme="minorHAnsi" w:hAnsiTheme="minorHAnsi" w:cstheme="minorHAnsi"/>
          <w:sz w:val="20"/>
          <w:szCs w:val="20"/>
        </w:rPr>
        <w:tab/>
      </w:r>
    </w:p>
    <w:p w14:paraId="34E30D7B" w14:textId="77777777" w:rsidR="00813DAD" w:rsidRPr="00B50A84" w:rsidRDefault="009F71AB" w:rsidP="00B50A84">
      <w:pPr>
        <w:spacing w:before="0" w:after="0" w:line="240" w:lineRule="auto"/>
        <w:rPr>
          <w:rFonts w:asciiTheme="minorHAnsi" w:hAnsiTheme="minorHAnsi" w:cstheme="minorHAnsi"/>
        </w:rPr>
      </w:pPr>
      <w:r w:rsidRPr="00B50A84">
        <w:rPr>
          <w:rFonts w:asciiTheme="minorHAnsi" w:hAnsiTheme="minorHAnsi" w:cstheme="minorHAnsi"/>
        </w:rPr>
        <w:tab/>
      </w:r>
      <w:r w:rsidRPr="00B50A84">
        <w:rPr>
          <w:rFonts w:asciiTheme="minorHAnsi" w:hAnsiTheme="minorHAnsi" w:cstheme="minorHAnsi"/>
        </w:rPr>
        <w:tab/>
      </w:r>
    </w:p>
    <w:p w14:paraId="0589008D" w14:textId="77777777" w:rsidR="009F71AB" w:rsidRPr="00B50A84" w:rsidRDefault="009F71AB" w:rsidP="00B50A84">
      <w:pPr>
        <w:spacing w:before="0" w:after="0" w:line="240" w:lineRule="auto"/>
        <w:ind w:left="7090" w:hanging="144"/>
        <w:jc w:val="right"/>
        <w:rPr>
          <w:rFonts w:asciiTheme="minorHAnsi" w:hAnsiTheme="minorHAnsi" w:cstheme="minorHAnsi"/>
        </w:rPr>
      </w:pPr>
    </w:p>
    <w:p w14:paraId="599CE095" w14:textId="77777777" w:rsidR="008D0C0A" w:rsidRPr="00B50A84" w:rsidRDefault="008D0C0A" w:rsidP="00B50A84">
      <w:pPr>
        <w:spacing w:before="0" w:after="0" w:line="240" w:lineRule="auto"/>
        <w:rPr>
          <w:rFonts w:asciiTheme="minorHAnsi" w:hAnsiTheme="minorHAnsi" w:cstheme="minorHAnsi"/>
        </w:rPr>
      </w:pPr>
    </w:p>
    <w:p w14:paraId="7260875F" w14:textId="77777777" w:rsidR="009F71AB" w:rsidRPr="00B50A84" w:rsidRDefault="009F71AB" w:rsidP="00B50A84">
      <w:pPr>
        <w:spacing w:before="0" w:after="0" w:line="240" w:lineRule="auto"/>
        <w:rPr>
          <w:rFonts w:asciiTheme="minorHAnsi" w:hAnsiTheme="minorHAnsi" w:cstheme="minorHAnsi"/>
        </w:rPr>
      </w:pPr>
    </w:p>
    <w:p w14:paraId="7C364025" w14:textId="0C6B9CE9" w:rsidR="008D0C0A" w:rsidRPr="00B50A84" w:rsidRDefault="009F71AB" w:rsidP="00B50A84">
      <w:pPr>
        <w:pStyle w:val="Nagwek2"/>
        <w:spacing w:before="0"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50A84">
        <w:rPr>
          <w:rFonts w:asciiTheme="minorHAnsi" w:hAnsiTheme="minorHAnsi" w:cstheme="minorHAnsi"/>
          <w:bCs/>
          <w:sz w:val="20"/>
          <w:szCs w:val="20"/>
        </w:rPr>
        <w:t xml:space="preserve">OPIS </w:t>
      </w:r>
      <w:r w:rsidR="00A03E07" w:rsidRPr="00B50A84">
        <w:rPr>
          <w:rFonts w:asciiTheme="minorHAnsi" w:hAnsiTheme="minorHAnsi" w:cstheme="minorHAnsi"/>
          <w:bCs/>
          <w:sz w:val="20"/>
          <w:szCs w:val="20"/>
        </w:rPr>
        <w:t>PRZEDMIOTU ZAMÓWIENIA</w:t>
      </w:r>
    </w:p>
    <w:p w14:paraId="4847B65D" w14:textId="176F5118" w:rsidR="009F71AB" w:rsidRPr="00B50A84" w:rsidRDefault="009F71AB" w:rsidP="00B50A84">
      <w:pPr>
        <w:spacing w:before="0" w:after="0" w:line="240" w:lineRule="auto"/>
        <w:rPr>
          <w:rFonts w:asciiTheme="minorHAnsi" w:hAnsiTheme="minorHAnsi" w:cstheme="minorHAnsi"/>
        </w:rPr>
      </w:pPr>
    </w:p>
    <w:p w14:paraId="2486C3E7" w14:textId="6116365E" w:rsidR="00646277" w:rsidRPr="00B50A84" w:rsidRDefault="00646277" w:rsidP="00B50A84">
      <w:pPr>
        <w:spacing w:before="0" w:after="0" w:line="240" w:lineRule="auto"/>
        <w:rPr>
          <w:rFonts w:asciiTheme="minorHAnsi" w:hAnsiTheme="minorHAnsi" w:cstheme="minorHAnsi"/>
        </w:rPr>
      </w:pPr>
    </w:p>
    <w:p w14:paraId="2C30943F" w14:textId="1578047F" w:rsidR="00646277" w:rsidRPr="00B50A84" w:rsidRDefault="00646277" w:rsidP="00B50A84">
      <w:pPr>
        <w:spacing w:before="0" w:after="0" w:line="240" w:lineRule="auto"/>
        <w:rPr>
          <w:rFonts w:asciiTheme="minorHAnsi" w:hAnsiTheme="minorHAnsi" w:cstheme="minorHAnsi"/>
        </w:rPr>
      </w:pPr>
      <w:r w:rsidRPr="00B50A84">
        <w:rPr>
          <w:rFonts w:asciiTheme="minorHAnsi" w:hAnsiTheme="minorHAnsi" w:cstheme="minorHAnsi"/>
        </w:rPr>
        <w:t xml:space="preserve">Postępowanie o udzielenie zamówienia publicznego </w:t>
      </w:r>
      <w:r w:rsidR="00375C50" w:rsidRPr="00375C50">
        <w:rPr>
          <w:rFonts w:asciiTheme="minorHAnsi" w:hAnsiTheme="minorHAnsi" w:cstheme="minorHAnsi"/>
        </w:rPr>
        <w:t xml:space="preserve">na wykonanie zadania </w:t>
      </w:r>
      <w:r w:rsidRPr="00B50A84">
        <w:rPr>
          <w:rFonts w:asciiTheme="minorHAnsi" w:hAnsiTheme="minorHAnsi" w:cstheme="minorHAnsi"/>
        </w:rPr>
        <w:t xml:space="preserve">pn.: </w:t>
      </w:r>
      <w:r w:rsidRPr="00BF792F">
        <w:rPr>
          <w:rFonts w:asciiTheme="minorHAnsi" w:hAnsiTheme="minorHAnsi" w:cstheme="minorHAnsi"/>
          <w:b/>
          <w:bCs/>
        </w:rPr>
        <w:t>„</w:t>
      </w:r>
      <w:r w:rsidR="00B959DF" w:rsidRPr="00B959DF">
        <w:rPr>
          <w:rFonts w:asciiTheme="minorHAnsi" w:hAnsiTheme="minorHAnsi" w:cstheme="minorHAnsi"/>
          <w:b/>
          <w:bCs/>
        </w:rPr>
        <w:t xml:space="preserve">Wycinka drzew i </w:t>
      </w:r>
      <w:proofErr w:type="spellStart"/>
      <w:r w:rsidR="00B959DF" w:rsidRPr="00B959DF">
        <w:rPr>
          <w:rFonts w:asciiTheme="minorHAnsi" w:hAnsiTheme="minorHAnsi" w:cstheme="minorHAnsi"/>
          <w:b/>
          <w:bCs/>
        </w:rPr>
        <w:t>zakrzaczeń</w:t>
      </w:r>
      <w:proofErr w:type="spellEnd"/>
      <w:r w:rsidR="00B959DF" w:rsidRPr="00B959DF">
        <w:rPr>
          <w:rFonts w:asciiTheme="minorHAnsi" w:hAnsiTheme="minorHAnsi" w:cstheme="minorHAnsi"/>
          <w:b/>
          <w:bCs/>
        </w:rPr>
        <w:t xml:space="preserve"> na terenie działania Zarządu Zlewni w Przemyślu</w:t>
      </w:r>
      <w:r w:rsidRPr="00BF792F">
        <w:rPr>
          <w:rFonts w:asciiTheme="minorHAnsi" w:hAnsiTheme="minorHAnsi" w:cstheme="minorHAnsi"/>
          <w:b/>
          <w:bCs/>
        </w:rPr>
        <w:t>”</w:t>
      </w:r>
    </w:p>
    <w:p w14:paraId="3983CB53" w14:textId="101C076C" w:rsidR="00646277" w:rsidRPr="00B50A84" w:rsidRDefault="00646277" w:rsidP="00B50A84">
      <w:pPr>
        <w:spacing w:before="0" w:after="0" w:line="240" w:lineRule="auto"/>
        <w:rPr>
          <w:rFonts w:asciiTheme="minorHAnsi" w:hAnsiTheme="minorHAnsi" w:cstheme="minorHAnsi"/>
        </w:rPr>
      </w:pPr>
    </w:p>
    <w:p w14:paraId="1E556CAA" w14:textId="4E367299" w:rsidR="00646277" w:rsidRPr="00B50A84" w:rsidRDefault="00646277" w:rsidP="00B50A84">
      <w:pPr>
        <w:spacing w:before="0" w:after="0" w:line="240" w:lineRule="auto"/>
        <w:rPr>
          <w:rFonts w:asciiTheme="minorHAnsi" w:hAnsiTheme="minorHAnsi" w:cstheme="minorHAnsi"/>
        </w:rPr>
      </w:pPr>
    </w:p>
    <w:p w14:paraId="19D7444E" w14:textId="77777777" w:rsidR="00646277" w:rsidRPr="00B50A84" w:rsidRDefault="00646277" w:rsidP="00B50A84">
      <w:pPr>
        <w:spacing w:before="0" w:after="0" w:line="240" w:lineRule="auto"/>
        <w:rPr>
          <w:rFonts w:asciiTheme="minorHAnsi" w:hAnsiTheme="minorHAnsi" w:cstheme="minorHAnsi"/>
        </w:rPr>
      </w:pPr>
    </w:p>
    <w:p w14:paraId="6D5C4CAD" w14:textId="77777777" w:rsidR="00F46768" w:rsidRPr="00B50A84" w:rsidRDefault="00F46768" w:rsidP="00B50A84">
      <w:pPr>
        <w:spacing w:before="0" w:after="0" w:line="240" w:lineRule="auto"/>
        <w:rPr>
          <w:rFonts w:asciiTheme="minorHAnsi" w:hAnsiTheme="minorHAnsi" w:cstheme="minorHAnsi"/>
          <w:bCs/>
        </w:rPr>
      </w:pPr>
    </w:p>
    <w:p w14:paraId="708DBC2A" w14:textId="265C7BC5" w:rsidR="00F46768" w:rsidRPr="00B50A84" w:rsidRDefault="00507C3A" w:rsidP="00B50A84">
      <w:pPr>
        <w:pStyle w:val="Akapitzlist"/>
        <w:numPr>
          <w:ilvl w:val="0"/>
          <w:numId w:val="14"/>
        </w:numPr>
        <w:spacing w:before="0" w:after="0" w:line="240" w:lineRule="auto"/>
        <w:ind w:left="284" w:hanging="284"/>
        <w:rPr>
          <w:rFonts w:asciiTheme="minorHAnsi" w:hAnsiTheme="minorHAnsi" w:cstheme="minorHAnsi"/>
          <w:bCs/>
        </w:rPr>
      </w:pPr>
      <w:r w:rsidRPr="00B50A84">
        <w:rPr>
          <w:rFonts w:asciiTheme="minorHAnsi" w:hAnsiTheme="minorHAnsi" w:cstheme="minorHAnsi"/>
          <w:bCs/>
        </w:rPr>
        <w:t xml:space="preserve">ZAKRES </w:t>
      </w:r>
      <w:r w:rsidR="00F46768" w:rsidRPr="00B50A84">
        <w:rPr>
          <w:rFonts w:asciiTheme="minorHAnsi" w:hAnsiTheme="minorHAnsi" w:cstheme="minorHAnsi"/>
          <w:bCs/>
        </w:rPr>
        <w:t>PRZEDMIOTU ZAMÓWIENIA</w:t>
      </w:r>
    </w:p>
    <w:p w14:paraId="0C66DE0E" w14:textId="3394DAD8" w:rsidR="00663E6E" w:rsidRPr="00B50A84" w:rsidRDefault="00663E6E" w:rsidP="00B50A84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bCs/>
        </w:rPr>
      </w:pPr>
    </w:p>
    <w:p w14:paraId="1EA04671" w14:textId="56392377" w:rsidR="00B50A84" w:rsidRPr="002715F4" w:rsidRDefault="004815A7" w:rsidP="002715F4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bCs/>
        </w:rPr>
      </w:pPr>
      <w:r w:rsidRPr="00B50A84">
        <w:rPr>
          <w:rFonts w:asciiTheme="minorHAnsi" w:hAnsiTheme="minorHAnsi" w:cstheme="minorHAnsi"/>
          <w:bCs/>
        </w:rPr>
        <w:t>I.1.</w:t>
      </w:r>
      <w:bookmarkStart w:id="0" w:name="_Hlk515602894"/>
      <w:r w:rsidR="002715F4">
        <w:rPr>
          <w:rFonts w:asciiTheme="minorHAnsi" w:hAnsiTheme="minorHAnsi" w:cstheme="minorHAnsi"/>
          <w:bCs/>
        </w:rPr>
        <w:t xml:space="preserve"> </w:t>
      </w:r>
      <w:r w:rsidR="00B50A84" w:rsidRPr="002715F4">
        <w:rPr>
          <w:rFonts w:asciiTheme="minorHAnsi" w:hAnsiTheme="minorHAnsi" w:cstheme="minorHAnsi"/>
          <w:b/>
          <w:u w:val="single"/>
          <w:lang w:eastAsia="pl-PL" w:bidi="ar-SA"/>
        </w:rPr>
        <w:t>Zakres przedmiotu zamówienia obejmuje:</w:t>
      </w:r>
    </w:p>
    <w:p w14:paraId="05BB2CB4" w14:textId="77777777" w:rsidR="00B50A84" w:rsidRPr="00B50A84" w:rsidRDefault="00B50A84" w:rsidP="00B50A84">
      <w:pPr>
        <w:spacing w:before="0" w:after="0" w:line="240" w:lineRule="auto"/>
        <w:ind w:left="720"/>
        <w:jc w:val="left"/>
        <w:rPr>
          <w:rFonts w:asciiTheme="minorHAnsi" w:eastAsia="Calibri" w:hAnsiTheme="minorHAnsi" w:cstheme="minorHAnsi"/>
          <w:bCs/>
          <w:lang w:eastAsia="pl-PL" w:bidi="ar-SA"/>
        </w:rPr>
      </w:pPr>
      <w:bookmarkStart w:id="1" w:name="_Hlk2685058"/>
      <w:bookmarkStart w:id="2" w:name="_Hlk521413404"/>
    </w:p>
    <w:bookmarkEnd w:id="1"/>
    <w:bookmarkEnd w:id="2"/>
    <w:p w14:paraId="323764BB" w14:textId="1DE039CB" w:rsidR="00CF30D1" w:rsidRPr="00CF30D1" w:rsidRDefault="00CF30D1" w:rsidP="00CF30D1">
      <w:pPr>
        <w:pStyle w:val="Akapitzlist"/>
        <w:numPr>
          <w:ilvl w:val="0"/>
          <w:numId w:val="35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CF30D1">
        <w:rPr>
          <w:rFonts w:asciiTheme="minorHAnsi" w:eastAsia="Calibri" w:hAnsiTheme="minorHAnsi" w:cstheme="minorHAnsi"/>
          <w:bCs/>
          <w:lang w:eastAsia="pl-PL" w:bidi="ar-SA"/>
        </w:rPr>
        <w:t xml:space="preserve">Część 1 – </w:t>
      </w:r>
      <w:r w:rsidR="00B959DF" w:rsidRPr="00B959DF">
        <w:rPr>
          <w:rFonts w:asciiTheme="minorHAnsi" w:eastAsia="Calibri" w:hAnsiTheme="minorHAnsi" w:cstheme="minorHAnsi"/>
          <w:bCs/>
          <w:lang w:eastAsia="pl-PL" w:bidi="ar-SA"/>
        </w:rPr>
        <w:t xml:space="preserve">Wycinka drzew i </w:t>
      </w:r>
      <w:proofErr w:type="spellStart"/>
      <w:r w:rsidR="00B959DF" w:rsidRPr="00B959DF">
        <w:rPr>
          <w:rFonts w:asciiTheme="minorHAnsi" w:eastAsia="Calibri" w:hAnsiTheme="minorHAnsi" w:cstheme="minorHAnsi"/>
          <w:bCs/>
          <w:lang w:eastAsia="pl-PL" w:bidi="ar-SA"/>
        </w:rPr>
        <w:t>zakrzaczeń</w:t>
      </w:r>
      <w:proofErr w:type="spellEnd"/>
      <w:r w:rsidR="00B959DF" w:rsidRPr="00B959DF">
        <w:rPr>
          <w:rFonts w:asciiTheme="minorHAnsi" w:eastAsia="Calibri" w:hAnsiTheme="minorHAnsi" w:cstheme="minorHAnsi"/>
          <w:bCs/>
          <w:lang w:eastAsia="pl-PL" w:bidi="ar-SA"/>
        </w:rPr>
        <w:t xml:space="preserve"> na rzekach i potokach na terenie Nadzoru Wodnego Sanok</w:t>
      </w:r>
    </w:p>
    <w:p w14:paraId="76557CC8" w14:textId="5154A5DD" w:rsidR="00CF30D1" w:rsidRPr="00CF30D1" w:rsidRDefault="00CF30D1" w:rsidP="00CF30D1">
      <w:pPr>
        <w:pStyle w:val="Akapitzlist"/>
        <w:numPr>
          <w:ilvl w:val="0"/>
          <w:numId w:val="35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CF30D1">
        <w:rPr>
          <w:rFonts w:asciiTheme="minorHAnsi" w:eastAsia="Calibri" w:hAnsiTheme="minorHAnsi" w:cstheme="minorHAnsi"/>
          <w:bCs/>
          <w:lang w:eastAsia="pl-PL" w:bidi="ar-SA"/>
        </w:rPr>
        <w:t xml:space="preserve">Część 2 – </w:t>
      </w:r>
      <w:r w:rsidR="00B959DF" w:rsidRPr="00B959DF">
        <w:rPr>
          <w:rFonts w:asciiTheme="minorHAnsi" w:eastAsia="Calibri" w:hAnsiTheme="minorHAnsi" w:cstheme="minorHAnsi"/>
          <w:bCs/>
          <w:lang w:eastAsia="pl-PL" w:bidi="ar-SA"/>
        </w:rPr>
        <w:t>Wycinka drzew na terenie NW Ustrzyki Dolne</w:t>
      </w:r>
    </w:p>
    <w:p w14:paraId="7FE4CAEF" w14:textId="77777777" w:rsidR="00B959DF" w:rsidRPr="00B959DF" w:rsidRDefault="00B959DF" w:rsidP="00B959DF">
      <w:pPr>
        <w:pStyle w:val="Akapitzlist"/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Zad.1 Wycinka drzew z koryta potoku bez nazwy w m-ci Krościenko.</w:t>
      </w:r>
    </w:p>
    <w:p w14:paraId="074A2C96" w14:textId="77777777" w:rsidR="00B959DF" w:rsidRPr="00B959DF" w:rsidRDefault="00B959DF" w:rsidP="00B959DF">
      <w:pPr>
        <w:pStyle w:val="Akapitzlist"/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Zad.2 Wycinka drzew z koryta potoku Czarny w m-ci Polana.</w:t>
      </w:r>
    </w:p>
    <w:p w14:paraId="05B08925" w14:textId="439D3069" w:rsidR="00CF30D1" w:rsidRPr="00CF30D1" w:rsidRDefault="00B959DF" w:rsidP="00B959DF">
      <w:pPr>
        <w:pStyle w:val="Akapitzlist"/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Zad.3 Wycinka drzew z koryta rzeki Strwiąż i potoku Jasieńka w m-ci Ustrzyki Dolne.</w:t>
      </w:r>
    </w:p>
    <w:p w14:paraId="29FE9D75" w14:textId="518CC185" w:rsidR="00CF30D1" w:rsidRPr="00CF30D1" w:rsidRDefault="00CF30D1" w:rsidP="00CF30D1">
      <w:pPr>
        <w:pStyle w:val="Akapitzlist"/>
        <w:numPr>
          <w:ilvl w:val="0"/>
          <w:numId w:val="35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CF30D1">
        <w:rPr>
          <w:rFonts w:asciiTheme="minorHAnsi" w:eastAsia="Calibri" w:hAnsiTheme="minorHAnsi" w:cstheme="minorHAnsi"/>
          <w:bCs/>
          <w:lang w:eastAsia="pl-PL" w:bidi="ar-SA"/>
        </w:rPr>
        <w:t xml:space="preserve">Część </w:t>
      </w:r>
      <w:r w:rsidR="00B959DF">
        <w:rPr>
          <w:rFonts w:asciiTheme="minorHAnsi" w:eastAsia="Calibri" w:hAnsiTheme="minorHAnsi" w:cstheme="minorHAnsi"/>
          <w:bCs/>
          <w:lang w:eastAsia="pl-PL" w:bidi="ar-SA"/>
        </w:rPr>
        <w:t>3</w:t>
      </w:r>
      <w:r w:rsidRPr="00CF30D1">
        <w:rPr>
          <w:rFonts w:asciiTheme="minorHAnsi" w:eastAsia="Calibri" w:hAnsiTheme="minorHAnsi" w:cstheme="minorHAnsi"/>
          <w:bCs/>
          <w:lang w:eastAsia="pl-PL" w:bidi="ar-SA"/>
        </w:rPr>
        <w:t xml:space="preserve"> – </w:t>
      </w:r>
      <w:r w:rsidR="00B959DF" w:rsidRPr="00B959DF">
        <w:rPr>
          <w:rFonts w:asciiTheme="minorHAnsi" w:eastAsia="Calibri" w:hAnsiTheme="minorHAnsi" w:cstheme="minorHAnsi"/>
          <w:bCs/>
          <w:lang w:eastAsia="pl-PL" w:bidi="ar-SA"/>
        </w:rPr>
        <w:t xml:space="preserve">Wycinka drzew i </w:t>
      </w:r>
      <w:proofErr w:type="spellStart"/>
      <w:r w:rsidR="00B959DF" w:rsidRPr="00B959DF">
        <w:rPr>
          <w:rFonts w:asciiTheme="minorHAnsi" w:eastAsia="Calibri" w:hAnsiTheme="minorHAnsi" w:cstheme="minorHAnsi"/>
          <w:bCs/>
          <w:lang w:eastAsia="pl-PL" w:bidi="ar-SA"/>
        </w:rPr>
        <w:t>zakrzaczeń</w:t>
      </w:r>
      <w:proofErr w:type="spellEnd"/>
      <w:r w:rsidR="00B959DF" w:rsidRPr="00B959DF">
        <w:rPr>
          <w:rFonts w:asciiTheme="minorHAnsi" w:eastAsia="Calibri" w:hAnsiTheme="minorHAnsi" w:cstheme="minorHAnsi"/>
          <w:bCs/>
          <w:lang w:eastAsia="pl-PL" w:bidi="ar-SA"/>
        </w:rPr>
        <w:t xml:space="preserve"> w </w:t>
      </w:r>
      <w:proofErr w:type="spellStart"/>
      <w:r w:rsidR="00B959DF" w:rsidRPr="00B959DF">
        <w:rPr>
          <w:rFonts w:asciiTheme="minorHAnsi" w:eastAsia="Calibri" w:hAnsiTheme="minorHAnsi" w:cstheme="minorHAnsi"/>
          <w:bCs/>
          <w:lang w:eastAsia="pl-PL" w:bidi="ar-SA"/>
        </w:rPr>
        <w:t>międzywalu</w:t>
      </w:r>
      <w:proofErr w:type="spellEnd"/>
      <w:r w:rsidR="00B959DF" w:rsidRPr="00B959DF">
        <w:rPr>
          <w:rFonts w:asciiTheme="minorHAnsi" w:eastAsia="Calibri" w:hAnsiTheme="minorHAnsi" w:cstheme="minorHAnsi"/>
          <w:bCs/>
          <w:lang w:eastAsia="pl-PL" w:bidi="ar-SA"/>
        </w:rPr>
        <w:t xml:space="preserve"> </w:t>
      </w:r>
      <w:proofErr w:type="spellStart"/>
      <w:r w:rsidR="00B959DF" w:rsidRPr="00B959DF">
        <w:rPr>
          <w:rFonts w:asciiTheme="minorHAnsi" w:eastAsia="Calibri" w:hAnsiTheme="minorHAnsi" w:cstheme="minorHAnsi"/>
          <w:bCs/>
          <w:lang w:eastAsia="pl-PL" w:bidi="ar-SA"/>
        </w:rPr>
        <w:t>rz.Wiar</w:t>
      </w:r>
      <w:proofErr w:type="spellEnd"/>
    </w:p>
    <w:p w14:paraId="4BCD8B5E" w14:textId="77777777" w:rsidR="00C00FE3" w:rsidRDefault="00C00FE3" w:rsidP="00B50A84">
      <w:pPr>
        <w:shd w:val="clear" w:color="auto" w:fill="FFFFFF"/>
        <w:tabs>
          <w:tab w:val="left" w:pos="709"/>
        </w:tabs>
        <w:spacing w:before="0" w:after="0" w:line="240" w:lineRule="auto"/>
        <w:rPr>
          <w:rFonts w:asciiTheme="minorHAnsi" w:eastAsia="Calibri" w:hAnsiTheme="minorHAnsi" w:cstheme="minorHAnsi"/>
          <w:bCs/>
          <w:lang w:eastAsia="pl-PL" w:bidi="ar-SA"/>
        </w:rPr>
      </w:pPr>
    </w:p>
    <w:p w14:paraId="6768EF86" w14:textId="3FBDA20F" w:rsidR="00B50A84" w:rsidRPr="00B50A84" w:rsidRDefault="00C00FE3" w:rsidP="00C00FE3">
      <w:pPr>
        <w:shd w:val="clear" w:color="auto" w:fill="FFFFFF"/>
        <w:tabs>
          <w:tab w:val="left" w:pos="709"/>
        </w:tabs>
        <w:spacing w:before="0" w:after="0" w:line="240" w:lineRule="auto"/>
        <w:ind w:left="284"/>
        <w:rPr>
          <w:rFonts w:asciiTheme="minorHAnsi" w:hAnsiTheme="minorHAnsi" w:cstheme="minorHAnsi"/>
          <w:lang w:eastAsia="pl-PL"/>
        </w:rPr>
      </w:pPr>
      <w:r>
        <w:rPr>
          <w:rFonts w:asciiTheme="minorHAnsi" w:eastAsia="Calibri" w:hAnsiTheme="minorHAnsi" w:cstheme="minorHAnsi"/>
          <w:bCs/>
          <w:lang w:eastAsia="pl-PL" w:bidi="ar-SA"/>
        </w:rPr>
        <w:t xml:space="preserve">I.2. </w:t>
      </w:r>
      <w:r w:rsidRPr="00C00FE3">
        <w:rPr>
          <w:rFonts w:asciiTheme="minorHAnsi" w:eastAsia="Calibri" w:hAnsiTheme="minorHAnsi" w:cstheme="minorHAnsi"/>
          <w:b/>
          <w:u w:val="single"/>
          <w:lang w:eastAsia="pl-PL" w:bidi="ar-SA"/>
        </w:rPr>
        <w:t xml:space="preserve">Szczegółowy </w:t>
      </w:r>
      <w:r w:rsidRPr="00C00FE3">
        <w:rPr>
          <w:rFonts w:asciiTheme="minorHAnsi" w:hAnsiTheme="minorHAnsi" w:cstheme="minorHAnsi"/>
          <w:b/>
          <w:u w:val="single"/>
          <w:lang w:eastAsia="pl-PL"/>
        </w:rPr>
        <w:t>o</w:t>
      </w:r>
      <w:r w:rsidR="00B50A84" w:rsidRPr="00C00FE3">
        <w:rPr>
          <w:rFonts w:asciiTheme="minorHAnsi" w:hAnsiTheme="minorHAnsi" w:cstheme="minorHAnsi"/>
          <w:b/>
          <w:u w:val="single"/>
          <w:lang w:eastAsia="pl-PL"/>
        </w:rPr>
        <w:t>pis zakresu</w:t>
      </w:r>
      <w:r w:rsidR="00B50A84" w:rsidRPr="00B50A84">
        <w:rPr>
          <w:rFonts w:asciiTheme="minorHAnsi" w:hAnsiTheme="minorHAnsi" w:cstheme="minorHAnsi"/>
          <w:b/>
          <w:u w:val="single"/>
          <w:lang w:eastAsia="pl-PL"/>
        </w:rPr>
        <w:t xml:space="preserve"> przedmiotu zamówienia</w:t>
      </w:r>
      <w:r w:rsidR="00B50A84" w:rsidRPr="00B50A84">
        <w:rPr>
          <w:rFonts w:asciiTheme="minorHAnsi" w:hAnsiTheme="minorHAnsi" w:cstheme="minorHAnsi"/>
          <w:lang w:eastAsia="pl-PL"/>
        </w:rPr>
        <w:t>:</w:t>
      </w:r>
    </w:p>
    <w:p w14:paraId="139F29D1" w14:textId="77777777" w:rsidR="00567A1D" w:rsidRPr="00B50A84" w:rsidRDefault="00567A1D" w:rsidP="00567A1D">
      <w:pPr>
        <w:spacing w:before="0" w:after="0" w:line="240" w:lineRule="auto"/>
        <w:ind w:left="720"/>
        <w:jc w:val="left"/>
        <w:rPr>
          <w:rFonts w:asciiTheme="minorHAnsi" w:eastAsia="Calibri" w:hAnsiTheme="minorHAnsi" w:cstheme="minorHAnsi"/>
          <w:bCs/>
          <w:lang w:eastAsia="pl-PL" w:bidi="ar-SA"/>
        </w:rPr>
      </w:pPr>
    </w:p>
    <w:p w14:paraId="05AF2517" w14:textId="7B3D60F9" w:rsidR="00567A1D" w:rsidRDefault="00567A1D" w:rsidP="007E075D">
      <w:pPr>
        <w:numPr>
          <w:ilvl w:val="0"/>
          <w:numId w:val="31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375C50">
        <w:rPr>
          <w:rFonts w:asciiTheme="minorHAnsi" w:eastAsia="Calibri" w:hAnsiTheme="minorHAnsi" w:cstheme="minorHAnsi"/>
          <w:bCs/>
          <w:lang w:eastAsia="pl-PL" w:bidi="ar-SA"/>
        </w:rPr>
        <w:t xml:space="preserve">Cześć 1 – </w:t>
      </w:r>
      <w:r w:rsidR="00B959DF" w:rsidRPr="00B959DF">
        <w:rPr>
          <w:rFonts w:asciiTheme="minorHAnsi" w:eastAsia="Calibri" w:hAnsiTheme="minorHAnsi" w:cstheme="minorHAnsi"/>
          <w:bCs/>
          <w:lang w:eastAsia="pl-PL" w:bidi="ar-SA"/>
        </w:rPr>
        <w:t xml:space="preserve">Wycinka drzew i </w:t>
      </w:r>
      <w:proofErr w:type="spellStart"/>
      <w:r w:rsidR="00B959DF" w:rsidRPr="00B959DF">
        <w:rPr>
          <w:rFonts w:asciiTheme="minorHAnsi" w:eastAsia="Calibri" w:hAnsiTheme="minorHAnsi" w:cstheme="minorHAnsi"/>
          <w:bCs/>
          <w:lang w:eastAsia="pl-PL" w:bidi="ar-SA"/>
        </w:rPr>
        <w:t>zakrzaczeń</w:t>
      </w:r>
      <w:proofErr w:type="spellEnd"/>
      <w:r w:rsidR="00B959DF" w:rsidRPr="00B959DF">
        <w:rPr>
          <w:rFonts w:asciiTheme="minorHAnsi" w:eastAsia="Calibri" w:hAnsiTheme="minorHAnsi" w:cstheme="minorHAnsi"/>
          <w:bCs/>
          <w:lang w:eastAsia="pl-PL" w:bidi="ar-SA"/>
        </w:rPr>
        <w:t xml:space="preserve"> na rzekach i potokach na terenie Nadzoru Wodnego Sanok</w:t>
      </w:r>
    </w:p>
    <w:p w14:paraId="56E7519D" w14:textId="77777777" w:rsidR="00567A1D" w:rsidRPr="00567A1D" w:rsidRDefault="00567A1D" w:rsidP="00567A1D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567A1D">
        <w:rPr>
          <w:rFonts w:asciiTheme="minorHAnsi" w:eastAsia="Calibri" w:hAnsiTheme="minorHAnsi" w:cstheme="minorHAnsi"/>
          <w:bCs/>
          <w:u w:val="single"/>
          <w:lang w:eastAsia="pl-PL" w:bidi="ar-SA"/>
        </w:rPr>
        <w:t>Usługi</w:t>
      </w:r>
    </w:p>
    <w:p w14:paraId="0327556F" w14:textId="60C599E2" w:rsidR="00890DA2" w:rsidRPr="00B959DF" w:rsidRDefault="00890DA2" w:rsidP="00890DA2">
      <w:pPr>
        <w:spacing w:before="0" w:after="0" w:line="240" w:lineRule="auto"/>
        <w:ind w:left="1134" w:hanging="283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ab/>
        <w:t>Ścinanie drzew, miękkich,</w:t>
      </w:r>
    </w:p>
    <w:p w14:paraId="17052A84" w14:textId="3888E7AD" w:rsidR="00890DA2" w:rsidRPr="00B959DF" w:rsidRDefault="00890DA2" w:rsidP="00890DA2">
      <w:pPr>
        <w:spacing w:before="0" w:after="0" w:line="240" w:lineRule="auto"/>
        <w:ind w:left="1134" w:hanging="283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ab/>
        <w:t xml:space="preserve">Ścinanie drzew, </w:t>
      </w:r>
      <w:r>
        <w:rPr>
          <w:rFonts w:asciiTheme="minorHAnsi" w:eastAsia="Calibri" w:hAnsiTheme="minorHAnsi" w:cstheme="minorHAnsi"/>
          <w:bCs/>
          <w:lang w:eastAsia="pl-PL" w:bidi="ar-SA"/>
        </w:rPr>
        <w:t>twardych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01392DC5" w14:textId="3143308E" w:rsidR="00890DA2" w:rsidRPr="00B959DF" w:rsidRDefault="00890DA2" w:rsidP="00890DA2">
      <w:pPr>
        <w:spacing w:before="0" w:after="0" w:line="240" w:lineRule="auto"/>
        <w:ind w:left="1134" w:hanging="283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ab/>
      </w:r>
      <w:r>
        <w:rPr>
          <w:rFonts w:asciiTheme="minorHAnsi" w:eastAsia="Calibri" w:hAnsiTheme="minorHAnsi" w:cstheme="minorHAnsi"/>
          <w:bCs/>
          <w:lang w:eastAsia="pl-PL" w:bidi="ar-SA"/>
        </w:rPr>
        <w:t>Użycie ciągnika, zwyżki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099D8CA7" w14:textId="77777777" w:rsidR="00890DA2" w:rsidRPr="00B959DF" w:rsidRDefault="00890DA2" w:rsidP="00890DA2">
      <w:pPr>
        <w:spacing w:before="0" w:after="0" w:line="240" w:lineRule="auto"/>
        <w:ind w:left="1134" w:hanging="283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ab/>
        <w:t>Wywożenie dłużyc, karpiny i gałęzi, transport na odległość do 2 km, materiał pozyskany z wycinki,</w:t>
      </w:r>
    </w:p>
    <w:p w14:paraId="7C298AFA" w14:textId="77777777" w:rsidR="00890DA2" w:rsidRPr="00B959DF" w:rsidRDefault="00890DA2" w:rsidP="00890DA2">
      <w:pPr>
        <w:spacing w:before="0" w:after="0" w:line="240" w:lineRule="auto"/>
        <w:ind w:left="1134" w:hanging="283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ab/>
        <w:t xml:space="preserve">Oczyszczenie terenu z pozostałości po wykarczowaniu, drobne gałęzie, korzenie, kora i wrzos z wywiezieniem. </w:t>
      </w:r>
    </w:p>
    <w:p w14:paraId="3C23211F" w14:textId="77777777" w:rsidR="00567A1D" w:rsidRPr="00375C50" w:rsidRDefault="00567A1D" w:rsidP="00567A1D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</w:p>
    <w:p w14:paraId="7A094B64" w14:textId="131EBF85" w:rsidR="00567A1D" w:rsidRDefault="00567A1D" w:rsidP="007E075D">
      <w:pPr>
        <w:numPr>
          <w:ilvl w:val="0"/>
          <w:numId w:val="31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375C50">
        <w:rPr>
          <w:rFonts w:asciiTheme="minorHAnsi" w:eastAsia="Calibri" w:hAnsiTheme="minorHAnsi" w:cstheme="minorHAnsi"/>
          <w:bCs/>
          <w:lang w:eastAsia="pl-PL" w:bidi="ar-SA"/>
        </w:rPr>
        <w:t xml:space="preserve">Cześć 2 – </w:t>
      </w:r>
      <w:r w:rsidR="00B959DF" w:rsidRPr="00B959DF">
        <w:rPr>
          <w:rFonts w:asciiTheme="minorHAnsi" w:eastAsia="Calibri" w:hAnsiTheme="minorHAnsi" w:cstheme="minorHAnsi"/>
          <w:bCs/>
          <w:lang w:eastAsia="pl-PL" w:bidi="ar-SA"/>
        </w:rPr>
        <w:t>Wycinka drzew na terenie NW Ustrzyki Dolne</w:t>
      </w:r>
      <w:r w:rsidRPr="00375C50">
        <w:rPr>
          <w:rFonts w:asciiTheme="minorHAnsi" w:eastAsia="Calibri" w:hAnsiTheme="minorHAnsi" w:cstheme="minorHAnsi"/>
          <w:bCs/>
          <w:lang w:eastAsia="pl-PL" w:bidi="ar-SA"/>
        </w:rPr>
        <w:t>.</w:t>
      </w:r>
    </w:p>
    <w:p w14:paraId="6030DF66" w14:textId="77777777" w:rsidR="00B959DF" w:rsidRPr="00B959DF" w:rsidRDefault="00B959DF" w:rsidP="00B959DF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u w:val="single"/>
          <w:lang w:eastAsia="pl-PL" w:bidi="ar-SA"/>
        </w:rPr>
        <w:t>Usługi</w:t>
      </w:r>
    </w:p>
    <w:p w14:paraId="4DF73FE5" w14:textId="77777777" w:rsidR="00B959DF" w:rsidRPr="00B959DF" w:rsidRDefault="00B959DF" w:rsidP="00B959DF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Zad. 1.</w:t>
      </w:r>
    </w:p>
    <w:p w14:paraId="552BCDDA" w14:textId="2B00AF17" w:rsidR="00B959DF" w:rsidRPr="00B959DF" w:rsidRDefault="00B959DF" w:rsidP="00B959DF">
      <w:pPr>
        <w:spacing w:before="0" w:after="0" w:line="240" w:lineRule="auto"/>
        <w:ind w:left="1134" w:hanging="283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ab/>
        <w:t>Ścinanie drzew, miękkich średnica pni 21-30 cm,</w:t>
      </w:r>
    </w:p>
    <w:p w14:paraId="0C84FA4B" w14:textId="2E2473F2" w:rsidR="00B959DF" w:rsidRPr="00B959DF" w:rsidRDefault="00B959DF" w:rsidP="00B959DF">
      <w:pPr>
        <w:spacing w:before="0" w:after="0" w:line="240" w:lineRule="auto"/>
        <w:ind w:left="1134" w:hanging="283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ab/>
        <w:t>Ścinanie drzew, miękkich średnica pni 31-40 cm,</w:t>
      </w:r>
    </w:p>
    <w:p w14:paraId="6482B768" w14:textId="33E373AB" w:rsidR="00B959DF" w:rsidRPr="00B959DF" w:rsidRDefault="00B959DF" w:rsidP="00B959DF">
      <w:pPr>
        <w:spacing w:before="0" w:after="0" w:line="240" w:lineRule="auto"/>
        <w:ind w:left="1134" w:hanging="283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ab/>
        <w:t>Ścinanie drzew, miękkich średnica pni 41-65 cm,</w:t>
      </w:r>
    </w:p>
    <w:p w14:paraId="05C2F869" w14:textId="2561663F" w:rsidR="00B959DF" w:rsidRPr="00B959DF" w:rsidRDefault="00B959DF" w:rsidP="00B959DF">
      <w:pPr>
        <w:spacing w:before="0" w:after="0" w:line="240" w:lineRule="auto"/>
        <w:ind w:left="1134" w:hanging="283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ab/>
        <w:t>Ścinanie drzew, miękkich dodatek za dalsze 5 cm,</w:t>
      </w:r>
    </w:p>
    <w:p w14:paraId="23C08FA4" w14:textId="249C4C97" w:rsidR="00B959DF" w:rsidRPr="00B959DF" w:rsidRDefault="00B959DF" w:rsidP="00B959DF">
      <w:pPr>
        <w:spacing w:before="0" w:after="0" w:line="240" w:lineRule="auto"/>
        <w:ind w:left="1134" w:hanging="283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ab/>
        <w:t>Wywożenie dłużyc, karpiny i gałęzi, transport na odległość do 2 km, materiał pozyskany z wycinki,</w:t>
      </w:r>
    </w:p>
    <w:p w14:paraId="61A75882" w14:textId="0E4E86A1" w:rsidR="00B959DF" w:rsidRPr="00B959DF" w:rsidRDefault="00B959DF" w:rsidP="00B959DF">
      <w:pPr>
        <w:spacing w:before="0" w:after="0" w:line="240" w:lineRule="auto"/>
        <w:ind w:left="1134" w:hanging="283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ab/>
        <w:t xml:space="preserve">Oczyszczenie terenu z pozostałości po wykarczowaniu, drobne gałęzie, korzenie, kora i wrzos z wywiezieniem. </w:t>
      </w:r>
    </w:p>
    <w:p w14:paraId="6BFB4D4A" w14:textId="77777777" w:rsidR="00B959DF" w:rsidRPr="00B959DF" w:rsidRDefault="00B959DF" w:rsidP="00B959DF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Zad. 2.</w:t>
      </w:r>
    </w:p>
    <w:p w14:paraId="613D36C6" w14:textId="40EFA45C" w:rsidR="00B959DF" w:rsidRPr="00B959DF" w:rsidRDefault="00B959DF" w:rsidP="00B959DF">
      <w:pPr>
        <w:spacing w:before="0" w:after="0" w:line="240" w:lineRule="auto"/>
        <w:ind w:left="1134" w:hanging="283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ab/>
        <w:t>Ścinanie drzew, miękkich średnica pni 31-40 cm,</w:t>
      </w:r>
    </w:p>
    <w:p w14:paraId="046B3382" w14:textId="3C91D044" w:rsidR="00B959DF" w:rsidRPr="00B959DF" w:rsidRDefault="00B959DF" w:rsidP="00B959DF">
      <w:pPr>
        <w:spacing w:before="0" w:after="0" w:line="240" w:lineRule="auto"/>
        <w:ind w:left="1134" w:hanging="283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ab/>
        <w:t>Ścinanie drzew, miękkich średnica pni 41-65 cm,</w:t>
      </w:r>
    </w:p>
    <w:p w14:paraId="1FA3B315" w14:textId="29CAB2B0" w:rsidR="00B959DF" w:rsidRPr="00B959DF" w:rsidRDefault="00B959DF" w:rsidP="00B959DF">
      <w:pPr>
        <w:spacing w:before="0" w:after="0" w:line="240" w:lineRule="auto"/>
        <w:ind w:left="1134" w:hanging="283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ab/>
        <w:t>Ścinanie drzew, miękkich dodatek za dalsze 5 cm,</w:t>
      </w:r>
    </w:p>
    <w:p w14:paraId="6619F096" w14:textId="6035E2E0" w:rsidR="00B959DF" w:rsidRPr="00B959DF" w:rsidRDefault="00B959DF" w:rsidP="00B959DF">
      <w:pPr>
        <w:spacing w:before="0" w:after="0" w:line="240" w:lineRule="auto"/>
        <w:ind w:left="1134" w:hanging="283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ab/>
        <w:t>Wywożenie dłużyc, karpiny i gałęzi, transport na odległość do 2 km, materiał pozyskany z wycinki,</w:t>
      </w:r>
    </w:p>
    <w:p w14:paraId="4DB9C5E6" w14:textId="75FCD55B" w:rsidR="007E075D" w:rsidRPr="00B959DF" w:rsidRDefault="00B959DF" w:rsidP="00B959DF">
      <w:pPr>
        <w:spacing w:before="0" w:after="0" w:line="240" w:lineRule="auto"/>
        <w:ind w:left="1134" w:hanging="283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ab/>
        <w:t>Oczyszczenie terenu z pozostałości po wykarczowaniu, drobne gałęzie, korzenie, kora i wrzos z wywiezieniem.</w:t>
      </w:r>
    </w:p>
    <w:p w14:paraId="23AF5D3F" w14:textId="318C3947" w:rsidR="00B959DF" w:rsidRPr="00B959DF" w:rsidRDefault="00B959DF" w:rsidP="00B959DF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 xml:space="preserve">Zad. </w:t>
      </w:r>
      <w:r>
        <w:rPr>
          <w:rFonts w:asciiTheme="minorHAnsi" w:eastAsia="Calibri" w:hAnsiTheme="minorHAnsi" w:cstheme="minorHAnsi"/>
          <w:bCs/>
          <w:lang w:eastAsia="pl-PL" w:bidi="ar-SA"/>
        </w:rPr>
        <w:t>3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>.</w:t>
      </w:r>
    </w:p>
    <w:p w14:paraId="0EC5B130" w14:textId="710EE708" w:rsidR="00B959DF" w:rsidRPr="00B959DF" w:rsidRDefault="00B959DF" w:rsidP="00B959DF">
      <w:pPr>
        <w:spacing w:before="0" w:after="0" w:line="240" w:lineRule="auto"/>
        <w:ind w:left="1134" w:hanging="283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ab/>
        <w:t>Ścinanie drzew, miękkich średnica pni 31-40 cm,</w:t>
      </w:r>
    </w:p>
    <w:p w14:paraId="512B34E9" w14:textId="29C4C170" w:rsidR="00B959DF" w:rsidRPr="00B959DF" w:rsidRDefault="00B959DF" w:rsidP="00B959DF">
      <w:pPr>
        <w:spacing w:before="0" w:after="0" w:line="240" w:lineRule="auto"/>
        <w:ind w:left="1134" w:hanging="283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ab/>
        <w:t>Ścinanie drzew, miękkich średnica pni 41-65 cm,</w:t>
      </w:r>
    </w:p>
    <w:p w14:paraId="0199AA83" w14:textId="7C3DBFBF" w:rsidR="00B959DF" w:rsidRPr="00B959DF" w:rsidRDefault="00B959DF" w:rsidP="00B959DF">
      <w:pPr>
        <w:spacing w:before="0" w:after="0" w:line="240" w:lineRule="auto"/>
        <w:ind w:left="1134" w:hanging="283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ab/>
        <w:t>Wywożenie dłużyc, karpiny i gałęzi, transport na odległość do 2 km, materiał pozyskany z wycinki,</w:t>
      </w:r>
    </w:p>
    <w:p w14:paraId="5EFC703B" w14:textId="4C42D69E" w:rsidR="00B959DF" w:rsidRPr="00B959DF" w:rsidRDefault="00B959DF" w:rsidP="00B959DF">
      <w:pPr>
        <w:spacing w:before="0" w:after="0" w:line="240" w:lineRule="auto"/>
        <w:ind w:left="1134" w:hanging="283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lastRenderedPageBreak/>
        <w:t>•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ab/>
        <w:t>Oczyszczenie terenu z pozostałości po wykarczowaniu, drobne gałęzie, korzenie, kora i wrzos z wywiezieniem.</w:t>
      </w:r>
    </w:p>
    <w:p w14:paraId="32DD3505" w14:textId="77777777" w:rsidR="00D74736" w:rsidRPr="00375C50" w:rsidRDefault="00D74736" w:rsidP="00567A1D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</w:p>
    <w:p w14:paraId="519E3CA7" w14:textId="65FCDF90" w:rsidR="00567A1D" w:rsidRPr="00375C50" w:rsidRDefault="00567A1D" w:rsidP="00567A1D">
      <w:pPr>
        <w:numPr>
          <w:ilvl w:val="0"/>
          <w:numId w:val="31"/>
        </w:numPr>
        <w:spacing w:before="0" w:after="0" w:line="240" w:lineRule="auto"/>
        <w:ind w:left="851" w:hanging="284"/>
        <w:rPr>
          <w:rFonts w:asciiTheme="minorHAnsi" w:eastAsia="Calibri" w:hAnsiTheme="minorHAnsi" w:cstheme="minorHAnsi"/>
          <w:bCs/>
          <w:lang w:eastAsia="pl-PL" w:bidi="ar-SA"/>
        </w:rPr>
      </w:pPr>
      <w:r w:rsidRPr="00375C50">
        <w:rPr>
          <w:rFonts w:asciiTheme="minorHAnsi" w:eastAsia="Calibri" w:hAnsiTheme="minorHAnsi" w:cstheme="minorHAnsi"/>
          <w:bCs/>
          <w:lang w:eastAsia="pl-PL" w:bidi="ar-SA"/>
        </w:rPr>
        <w:t xml:space="preserve">Cześć 3 – </w:t>
      </w:r>
      <w:r w:rsidR="00B959DF" w:rsidRPr="00B959DF">
        <w:rPr>
          <w:rFonts w:asciiTheme="minorHAnsi" w:eastAsia="Calibri" w:hAnsiTheme="minorHAnsi" w:cstheme="minorHAnsi"/>
          <w:bCs/>
          <w:lang w:eastAsia="pl-PL" w:bidi="ar-SA"/>
        </w:rPr>
        <w:t xml:space="preserve">Wycinka drzew i </w:t>
      </w:r>
      <w:proofErr w:type="spellStart"/>
      <w:r w:rsidR="00B959DF" w:rsidRPr="00B959DF">
        <w:rPr>
          <w:rFonts w:asciiTheme="minorHAnsi" w:eastAsia="Calibri" w:hAnsiTheme="minorHAnsi" w:cstheme="minorHAnsi"/>
          <w:bCs/>
          <w:lang w:eastAsia="pl-PL" w:bidi="ar-SA"/>
        </w:rPr>
        <w:t>zakrzaczeń</w:t>
      </w:r>
      <w:proofErr w:type="spellEnd"/>
      <w:r w:rsidR="00B959DF" w:rsidRPr="00B959DF">
        <w:rPr>
          <w:rFonts w:asciiTheme="minorHAnsi" w:eastAsia="Calibri" w:hAnsiTheme="minorHAnsi" w:cstheme="minorHAnsi"/>
          <w:bCs/>
          <w:lang w:eastAsia="pl-PL" w:bidi="ar-SA"/>
        </w:rPr>
        <w:t xml:space="preserve"> w </w:t>
      </w:r>
      <w:proofErr w:type="spellStart"/>
      <w:r w:rsidR="00B959DF" w:rsidRPr="00B959DF">
        <w:rPr>
          <w:rFonts w:asciiTheme="minorHAnsi" w:eastAsia="Calibri" w:hAnsiTheme="minorHAnsi" w:cstheme="minorHAnsi"/>
          <w:bCs/>
          <w:lang w:eastAsia="pl-PL" w:bidi="ar-SA"/>
        </w:rPr>
        <w:t>międzywalu</w:t>
      </w:r>
      <w:proofErr w:type="spellEnd"/>
      <w:r w:rsidR="00B959DF" w:rsidRPr="00B959DF">
        <w:rPr>
          <w:rFonts w:asciiTheme="minorHAnsi" w:eastAsia="Calibri" w:hAnsiTheme="minorHAnsi" w:cstheme="minorHAnsi"/>
          <w:bCs/>
          <w:lang w:eastAsia="pl-PL" w:bidi="ar-SA"/>
        </w:rPr>
        <w:t xml:space="preserve"> </w:t>
      </w:r>
      <w:proofErr w:type="spellStart"/>
      <w:r w:rsidR="00B959DF" w:rsidRPr="00B959DF">
        <w:rPr>
          <w:rFonts w:asciiTheme="minorHAnsi" w:eastAsia="Calibri" w:hAnsiTheme="minorHAnsi" w:cstheme="minorHAnsi"/>
          <w:bCs/>
          <w:lang w:eastAsia="pl-PL" w:bidi="ar-SA"/>
        </w:rPr>
        <w:t>rz.Wiar</w:t>
      </w:r>
      <w:proofErr w:type="spellEnd"/>
    </w:p>
    <w:p w14:paraId="6D0B9A25" w14:textId="77777777" w:rsidR="00EE385C" w:rsidRPr="00567A1D" w:rsidRDefault="00EE385C" w:rsidP="00EE385C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u w:val="single"/>
          <w:lang w:eastAsia="pl-PL" w:bidi="ar-SA"/>
        </w:rPr>
      </w:pPr>
      <w:r w:rsidRPr="00567A1D">
        <w:rPr>
          <w:rFonts w:asciiTheme="minorHAnsi" w:eastAsia="Calibri" w:hAnsiTheme="minorHAnsi" w:cstheme="minorHAnsi"/>
          <w:bCs/>
          <w:u w:val="single"/>
          <w:lang w:eastAsia="pl-PL" w:bidi="ar-SA"/>
        </w:rPr>
        <w:t>Usługi</w:t>
      </w:r>
    </w:p>
    <w:p w14:paraId="040BA66F" w14:textId="41EBC1E9" w:rsidR="00B959DF" w:rsidRPr="00B959DF" w:rsidRDefault="00B959DF" w:rsidP="00730D90">
      <w:pPr>
        <w:spacing w:before="0" w:after="0" w:line="240" w:lineRule="auto"/>
        <w:ind w:left="1134" w:hanging="283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ab/>
        <w:t>ręczne cięcie krzaków gęstych  w km 1+ 750-3+440 brzeg prawy</w:t>
      </w:r>
      <w:r w:rsidR="00730D90">
        <w:rPr>
          <w:rFonts w:asciiTheme="minorHAnsi" w:eastAsia="Calibri" w:hAnsiTheme="minorHAnsi" w:cstheme="minorHAnsi"/>
          <w:bCs/>
          <w:lang w:eastAsia="pl-PL" w:bidi="ar-SA"/>
        </w:rPr>
        <w:t>,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 xml:space="preserve"> </w:t>
      </w:r>
    </w:p>
    <w:p w14:paraId="4DFC98A3" w14:textId="26CB23D2" w:rsidR="00B959DF" w:rsidRPr="00B959DF" w:rsidRDefault="00B959DF" w:rsidP="00730D90">
      <w:pPr>
        <w:spacing w:before="0" w:after="0" w:line="240" w:lineRule="auto"/>
        <w:ind w:left="1134" w:hanging="283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ab/>
        <w:t>wywożenie gałęzi ze ściętych krzaków   na odległość do 2km (1/2 ilości wyciętych krzaków)</w:t>
      </w:r>
      <w:r w:rsidR="00730D90">
        <w:rPr>
          <w:rFonts w:asciiTheme="minorHAnsi" w:eastAsia="Calibri" w:hAnsiTheme="minorHAnsi" w:cstheme="minorHAnsi"/>
          <w:bCs/>
          <w:lang w:eastAsia="pl-PL" w:bidi="ar-SA"/>
        </w:rPr>
        <w:t>,</w:t>
      </w:r>
    </w:p>
    <w:p w14:paraId="0A7A3D90" w14:textId="052DDCC6" w:rsidR="00EE385C" w:rsidRDefault="00B959DF" w:rsidP="00730D90">
      <w:pPr>
        <w:spacing w:before="0" w:after="0" w:line="240" w:lineRule="auto"/>
        <w:ind w:left="1134" w:hanging="283"/>
        <w:rPr>
          <w:rFonts w:asciiTheme="minorHAnsi" w:eastAsia="Calibri" w:hAnsiTheme="minorHAnsi" w:cstheme="minorHAnsi"/>
          <w:bCs/>
          <w:lang w:eastAsia="pl-PL" w:bidi="ar-SA"/>
        </w:rPr>
      </w:pPr>
      <w:r w:rsidRPr="00B959DF">
        <w:rPr>
          <w:rFonts w:asciiTheme="minorHAnsi" w:eastAsia="Calibri" w:hAnsiTheme="minorHAnsi" w:cstheme="minorHAnsi"/>
          <w:bCs/>
          <w:lang w:eastAsia="pl-PL" w:bidi="ar-SA"/>
        </w:rPr>
        <w:t>•</w:t>
      </w:r>
      <w:r w:rsidRPr="00B959DF">
        <w:rPr>
          <w:rFonts w:asciiTheme="minorHAnsi" w:eastAsia="Calibri" w:hAnsiTheme="minorHAnsi" w:cstheme="minorHAnsi"/>
          <w:bCs/>
          <w:lang w:eastAsia="pl-PL" w:bidi="ar-SA"/>
        </w:rPr>
        <w:tab/>
        <w:t>pocięcie rębakiem gałęzi po ściętych drzewach i krzakach gęstych</w:t>
      </w:r>
      <w:r w:rsidR="00EE385C" w:rsidRPr="00567A1D">
        <w:rPr>
          <w:rFonts w:asciiTheme="minorHAnsi" w:eastAsia="Calibri" w:hAnsiTheme="minorHAnsi" w:cstheme="minorHAnsi"/>
          <w:bCs/>
          <w:lang w:eastAsia="pl-PL" w:bidi="ar-SA"/>
        </w:rPr>
        <w:t>.</w:t>
      </w:r>
    </w:p>
    <w:p w14:paraId="79D59630" w14:textId="77777777" w:rsidR="00D74736" w:rsidRPr="00375C50" w:rsidRDefault="00D74736" w:rsidP="00567A1D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</w:p>
    <w:p w14:paraId="3A8498BA" w14:textId="77777777" w:rsidR="00D74736" w:rsidRPr="00375C50" w:rsidRDefault="00D74736" w:rsidP="00567A1D">
      <w:pPr>
        <w:spacing w:before="0" w:after="0" w:line="240" w:lineRule="auto"/>
        <w:ind w:left="851"/>
        <w:rPr>
          <w:rFonts w:asciiTheme="minorHAnsi" w:eastAsia="Calibri" w:hAnsiTheme="minorHAnsi" w:cstheme="minorHAnsi"/>
          <w:bCs/>
          <w:lang w:eastAsia="pl-PL" w:bidi="ar-SA"/>
        </w:rPr>
      </w:pPr>
    </w:p>
    <w:p w14:paraId="58737C62" w14:textId="398A9BAA" w:rsidR="00545774" w:rsidRPr="00084BD7" w:rsidRDefault="00545774" w:rsidP="0056240C">
      <w:pPr>
        <w:spacing w:before="0" w:after="0" w:line="240" w:lineRule="auto"/>
        <w:ind w:left="284"/>
        <w:rPr>
          <w:rFonts w:asciiTheme="minorHAnsi" w:eastAsiaTheme="minorHAnsi" w:hAnsiTheme="minorHAnsi" w:cstheme="minorHAnsi"/>
          <w:lang w:bidi="ar-SA"/>
        </w:rPr>
      </w:pPr>
      <w:r w:rsidRPr="00084BD7">
        <w:rPr>
          <w:rFonts w:asciiTheme="minorHAnsi" w:eastAsiaTheme="minorHAnsi" w:hAnsiTheme="minorHAnsi" w:cstheme="minorHAnsi"/>
          <w:lang w:bidi="ar-SA"/>
        </w:rPr>
        <w:t>I.</w:t>
      </w:r>
      <w:r w:rsidR="00A32EC9" w:rsidRPr="00084BD7">
        <w:rPr>
          <w:rFonts w:asciiTheme="minorHAnsi" w:eastAsiaTheme="minorHAnsi" w:hAnsiTheme="minorHAnsi" w:cstheme="minorHAnsi"/>
          <w:lang w:bidi="ar-SA"/>
        </w:rPr>
        <w:t>3</w:t>
      </w:r>
      <w:r w:rsidRPr="00084BD7">
        <w:rPr>
          <w:rFonts w:asciiTheme="minorHAnsi" w:eastAsiaTheme="minorHAnsi" w:hAnsiTheme="minorHAnsi" w:cstheme="minorHAnsi"/>
          <w:lang w:bidi="ar-SA"/>
        </w:rPr>
        <w:t xml:space="preserve">. Szczegółowy zakres przedmiotu zamówienia precyzuje dokumentacja </w:t>
      </w:r>
      <w:r w:rsidR="00CE40A1">
        <w:rPr>
          <w:rFonts w:asciiTheme="minorHAnsi" w:eastAsiaTheme="minorHAnsi" w:hAnsiTheme="minorHAnsi" w:cstheme="minorHAnsi"/>
          <w:lang w:bidi="ar-SA"/>
        </w:rPr>
        <w:t>techniczna</w:t>
      </w:r>
      <w:r w:rsidRPr="00084BD7">
        <w:rPr>
          <w:rFonts w:asciiTheme="minorHAnsi" w:eastAsiaTheme="minorHAnsi" w:hAnsiTheme="minorHAnsi" w:cstheme="minorHAnsi"/>
          <w:lang w:bidi="ar-SA"/>
        </w:rPr>
        <w:t xml:space="preserve"> </w:t>
      </w:r>
    </w:p>
    <w:p w14:paraId="2E42C516" w14:textId="528FB22F" w:rsidR="005379B2" w:rsidRPr="00084BD7" w:rsidRDefault="005379B2" w:rsidP="00B50A84">
      <w:pPr>
        <w:spacing w:before="0" w:after="0" w:line="240" w:lineRule="auto"/>
        <w:rPr>
          <w:rFonts w:asciiTheme="minorHAnsi" w:eastAsiaTheme="minorHAnsi" w:hAnsiTheme="minorHAnsi" w:cstheme="minorHAnsi"/>
          <w:lang w:bidi="ar-SA"/>
        </w:rPr>
      </w:pPr>
    </w:p>
    <w:p w14:paraId="788A5BFB" w14:textId="77777777" w:rsidR="0056240C" w:rsidRDefault="0056240C" w:rsidP="0056240C">
      <w:pPr>
        <w:spacing w:before="0" w:after="0" w:line="240" w:lineRule="auto"/>
        <w:ind w:left="284"/>
        <w:rPr>
          <w:rFonts w:asciiTheme="minorHAnsi" w:hAnsiTheme="minorHAnsi" w:cstheme="minorHAnsi"/>
          <w:lang w:eastAsia="pl-PL" w:bidi="ar-SA"/>
        </w:rPr>
      </w:pPr>
    </w:p>
    <w:p w14:paraId="60A343BD" w14:textId="77777777" w:rsidR="0056240C" w:rsidRPr="00B50A84" w:rsidRDefault="0056240C" w:rsidP="0056240C">
      <w:pPr>
        <w:spacing w:before="0" w:after="0" w:line="240" w:lineRule="auto"/>
        <w:ind w:left="284"/>
        <w:rPr>
          <w:rFonts w:asciiTheme="minorHAnsi" w:hAnsiTheme="minorHAnsi" w:cstheme="minorHAnsi"/>
          <w:lang w:eastAsia="pl-PL" w:bidi="ar-SA"/>
        </w:rPr>
      </w:pPr>
    </w:p>
    <w:p w14:paraId="793EB7ED" w14:textId="156F42F6" w:rsidR="00292A76" w:rsidRPr="00B50A84" w:rsidRDefault="00292A76" w:rsidP="00B50A84">
      <w:pPr>
        <w:pStyle w:val="Akapitzlist"/>
        <w:numPr>
          <w:ilvl w:val="0"/>
          <w:numId w:val="14"/>
        </w:numPr>
        <w:spacing w:before="0" w:after="0" w:line="240" w:lineRule="auto"/>
        <w:ind w:left="284" w:hanging="284"/>
        <w:rPr>
          <w:rFonts w:asciiTheme="minorHAnsi" w:hAnsiTheme="minorHAnsi" w:cstheme="minorHAnsi"/>
          <w:bCs/>
        </w:rPr>
      </w:pPr>
      <w:r w:rsidRPr="00B50A84">
        <w:rPr>
          <w:rFonts w:asciiTheme="minorHAnsi" w:hAnsiTheme="minorHAnsi" w:cstheme="minorHAnsi"/>
          <w:bCs/>
        </w:rPr>
        <w:t>WARUNKI REALIZACJI PRZEDMIOTU ZAMÓWIENIA</w:t>
      </w:r>
    </w:p>
    <w:p w14:paraId="193B531A" w14:textId="16A0CF72" w:rsidR="00292A76" w:rsidRDefault="00292A76" w:rsidP="002C26F9">
      <w:pPr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</w:p>
    <w:p w14:paraId="32430AF4" w14:textId="749D37D4" w:rsidR="00114342" w:rsidRPr="00890DA2" w:rsidRDefault="00114342" w:rsidP="002C26F9">
      <w:pPr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890DA2">
        <w:rPr>
          <w:rFonts w:asciiTheme="minorHAnsi" w:hAnsiTheme="minorHAnsi" w:cstheme="minorHAnsi"/>
          <w:lang w:eastAsia="pl-PL" w:bidi="ar-SA"/>
        </w:rPr>
        <w:t xml:space="preserve">Dla </w:t>
      </w:r>
      <w:r w:rsidR="00890DA2" w:rsidRPr="00890DA2">
        <w:rPr>
          <w:rFonts w:asciiTheme="minorHAnsi" w:hAnsiTheme="minorHAnsi" w:cstheme="minorHAnsi"/>
          <w:lang w:eastAsia="pl-PL" w:bidi="ar-SA"/>
        </w:rPr>
        <w:t xml:space="preserve">wszystkich </w:t>
      </w:r>
      <w:r w:rsidRPr="00890DA2">
        <w:rPr>
          <w:rFonts w:asciiTheme="minorHAnsi" w:hAnsiTheme="minorHAnsi" w:cstheme="minorHAnsi"/>
          <w:lang w:eastAsia="pl-PL" w:bidi="ar-SA"/>
        </w:rPr>
        <w:t xml:space="preserve">części </w:t>
      </w:r>
      <w:r w:rsidR="00890DA2" w:rsidRPr="00890DA2">
        <w:rPr>
          <w:rFonts w:asciiTheme="minorHAnsi" w:hAnsiTheme="minorHAnsi" w:cstheme="minorHAnsi"/>
          <w:lang w:eastAsia="pl-PL" w:bidi="ar-SA"/>
        </w:rPr>
        <w:t>zamówienia</w:t>
      </w:r>
      <w:r w:rsidRPr="00890DA2">
        <w:rPr>
          <w:rFonts w:asciiTheme="minorHAnsi" w:hAnsiTheme="minorHAnsi" w:cstheme="minorHAnsi"/>
          <w:lang w:eastAsia="pl-PL" w:bidi="ar-SA"/>
        </w:rPr>
        <w:t>:</w:t>
      </w:r>
    </w:p>
    <w:p w14:paraId="5ED5E093" w14:textId="77777777" w:rsidR="00890DA2" w:rsidRPr="00890DA2" w:rsidRDefault="00890DA2" w:rsidP="00890DA2">
      <w:pPr>
        <w:numPr>
          <w:ilvl w:val="0"/>
          <w:numId w:val="17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bookmarkStart w:id="3" w:name="_Hlk523735123"/>
      <w:r w:rsidRPr="00890DA2">
        <w:rPr>
          <w:rFonts w:asciiTheme="minorHAnsi" w:hAnsiTheme="minorHAnsi" w:cstheme="minorHAnsi"/>
          <w:lang w:eastAsia="pl-PL" w:bidi="ar-SA"/>
        </w:rPr>
        <w:t>Wykonawca zorganizuje zaplecze realizacji przedmiotu umowy na własny koszt.</w:t>
      </w:r>
    </w:p>
    <w:p w14:paraId="4E153E52" w14:textId="77777777" w:rsidR="00890DA2" w:rsidRPr="00890DA2" w:rsidRDefault="00890DA2" w:rsidP="00890DA2">
      <w:pPr>
        <w:numPr>
          <w:ilvl w:val="0"/>
          <w:numId w:val="17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890DA2">
        <w:rPr>
          <w:rFonts w:asciiTheme="minorHAnsi" w:hAnsiTheme="minorHAnsi" w:cstheme="minorHAnsi"/>
          <w:lang w:eastAsia="pl-PL" w:bidi="ar-SA"/>
        </w:rPr>
        <w:t xml:space="preserve">Wykonawca zobowiązuje się strzec mienia znajdującego się na terenie realizacji przedmiotu umowy, a także zapewnić warunki bezpieczeństwa na terenie realizacji przedmiotu umowy zgodnie z przepisami bhp i p. </w:t>
      </w:r>
      <w:proofErr w:type="spellStart"/>
      <w:r w:rsidRPr="00890DA2">
        <w:rPr>
          <w:rFonts w:asciiTheme="minorHAnsi" w:hAnsiTheme="minorHAnsi" w:cstheme="minorHAnsi"/>
          <w:lang w:eastAsia="pl-PL" w:bidi="ar-SA"/>
        </w:rPr>
        <w:t>poż</w:t>
      </w:r>
      <w:proofErr w:type="spellEnd"/>
      <w:r w:rsidRPr="00890DA2">
        <w:rPr>
          <w:rFonts w:asciiTheme="minorHAnsi" w:hAnsiTheme="minorHAnsi" w:cstheme="minorHAnsi"/>
          <w:lang w:eastAsia="pl-PL" w:bidi="ar-SA"/>
        </w:rPr>
        <w:t>.</w:t>
      </w:r>
    </w:p>
    <w:p w14:paraId="20049E3E" w14:textId="77777777" w:rsidR="00890DA2" w:rsidRPr="00890DA2" w:rsidRDefault="00890DA2" w:rsidP="00890DA2">
      <w:pPr>
        <w:numPr>
          <w:ilvl w:val="0"/>
          <w:numId w:val="17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890DA2">
        <w:rPr>
          <w:rFonts w:asciiTheme="minorHAnsi" w:hAnsiTheme="minorHAnsi" w:cstheme="minorHAnsi"/>
          <w:lang w:eastAsia="pl-PL" w:bidi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6C376AD1" w14:textId="77777777" w:rsidR="00890DA2" w:rsidRPr="00890DA2" w:rsidRDefault="00890DA2" w:rsidP="00890DA2">
      <w:pPr>
        <w:numPr>
          <w:ilvl w:val="0"/>
          <w:numId w:val="17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890DA2">
        <w:rPr>
          <w:rFonts w:asciiTheme="minorHAnsi" w:hAnsiTheme="minorHAnsi" w:cstheme="minorHAnsi"/>
          <w:lang w:eastAsia="pl-PL" w:bidi="ar-SA"/>
        </w:rPr>
        <w:t>Wykonawca odpowiada od momentu przekazania przez Zamawiającego terenu realizacji przedmiotu umowy za szkody zaistniałe w wyniku opadów, zalania, powodzi, obsunięć. W razie powstania szkód, Wykonawca jest zobowiązany do ich usunięcia na własny koszt.</w:t>
      </w:r>
    </w:p>
    <w:p w14:paraId="2509B9E8" w14:textId="77777777" w:rsidR="00890DA2" w:rsidRPr="00890DA2" w:rsidRDefault="00890DA2" w:rsidP="00890DA2">
      <w:pPr>
        <w:numPr>
          <w:ilvl w:val="0"/>
          <w:numId w:val="17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890DA2">
        <w:rPr>
          <w:rFonts w:asciiTheme="minorHAnsi" w:hAnsiTheme="minorHAnsi" w:cstheme="minorHAnsi"/>
          <w:lang w:eastAsia="pl-PL" w:bidi="ar-SA"/>
        </w:rPr>
        <w:t>Od daty protokolarnego przejęcia terenu realizacji przedmiotu umowy, aż do chwili odbioru usług Wykonawca ponosi odpowiedzialność na zasadach ogólnych za wszelkie szkody wynikłe na tym terenie, w tym za szkody wyrządzone Zamawiającemu lub osobom trzecim.</w:t>
      </w:r>
    </w:p>
    <w:p w14:paraId="012DB501" w14:textId="77777777" w:rsidR="00890DA2" w:rsidRPr="00890DA2" w:rsidRDefault="00890DA2" w:rsidP="00890DA2">
      <w:pPr>
        <w:numPr>
          <w:ilvl w:val="0"/>
          <w:numId w:val="17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890DA2">
        <w:rPr>
          <w:rFonts w:asciiTheme="minorHAnsi" w:hAnsiTheme="minorHAnsi" w:cstheme="minorHAnsi"/>
          <w:lang w:eastAsia="pl-PL" w:bidi="ar-SA"/>
        </w:rPr>
        <w:t>Wykonawca zobowiązuje się do prowadzenia usług z zachowaniem należytego porządku, a po zakończeniu usług uporządkowania terenu (przywrócenie go do stanu pierwotnego) i przekazania go Zamawiającemu w terminie ustalonym na odbiór usług.</w:t>
      </w:r>
    </w:p>
    <w:p w14:paraId="518591EC" w14:textId="77777777" w:rsidR="00890DA2" w:rsidRPr="00890DA2" w:rsidRDefault="00890DA2" w:rsidP="00890DA2">
      <w:pPr>
        <w:numPr>
          <w:ilvl w:val="0"/>
          <w:numId w:val="17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890DA2">
        <w:rPr>
          <w:rFonts w:asciiTheme="minorHAnsi" w:hAnsiTheme="minorHAnsi" w:cstheme="minorHAnsi"/>
          <w:lang w:eastAsia="pl-PL" w:bidi="ar-SA"/>
        </w:rPr>
        <w:t>Wykonawca zobowiązuje się prowadzić usługi w sposób nie powodujący uszkodzeń infrastruktury naziemnej i podziemnej oraz mienia osób trzecich.</w:t>
      </w:r>
    </w:p>
    <w:p w14:paraId="0C3BEB2C" w14:textId="77777777" w:rsidR="00890DA2" w:rsidRPr="00890DA2" w:rsidRDefault="00890DA2" w:rsidP="00890DA2">
      <w:pPr>
        <w:spacing w:before="0" w:after="0" w:line="240" w:lineRule="auto"/>
        <w:ind w:left="482"/>
        <w:rPr>
          <w:rFonts w:asciiTheme="minorHAnsi" w:hAnsiTheme="minorHAnsi" w:cstheme="minorHAnsi"/>
          <w:lang w:eastAsia="pl-PL" w:bidi="ar-SA"/>
        </w:rPr>
      </w:pPr>
      <w:r w:rsidRPr="00890DA2">
        <w:rPr>
          <w:rFonts w:asciiTheme="minorHAnsi" w:hAnsiTheme="minorHAnsi" w:cstheme="minorHAnsi"/>
          <w:lang w:eastAsia="pl-PL" w:bidi="ar-SA"/>
        </w:rPr>
        <w:t xml:space="preserve">W przypadku powstania jakiejkolwiek szkody, Wykonawca zobowiązuje się do jej naprawienia. </w:t>
      </w:r>
    </w:p>
    <w:p w14:paraId="4ABC0529" w14:textId="40674180" w:rsidR="00CD229D" w:rsidRPr="00890DA2" w:rsidRDefault="00890DA2" w:rsidP="00890DA2">
      <w:pPr>
        <w:numPr>
          <w:ilvl w:val="0"/>
          <w:numId w:val="17"/>
        </w:numPr>
        <w:tabs>
          <w:tab w:val="clear" w:pos="482"/>
        </w:tabs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890DA2">
        <w:rPr>
          <w:rFonts w:asciiTheme="minorHAnsi" w:hAnsiTheme="minorHAnsi" w:cstheme="minorHAnsi"/>
          <w:lang w:eastAsia="pl-PL" w:bidi="ar-SA"/>
        </w:rPr>
        <w:t>Jeżeli do wykonania przedmiotu umowy niezbędne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0CB5E4EE" w14:textId="66E23A5E" w:rsidR="0056240C" w:rsidRPr="007E075D" w:rsidRDefault="0056240C" w:rsidP="00CD229D">
      <w:pPr>
        <w:spacing w:before="0" w:after="0" w:line="240" w:lineRule="auto"/>
        <w:ind w:left="567" w:hanging="283"/>
        <w:rPr>
          <w:rFonts w:asciiTheme="minorHAnsi" w:hAnsiTheme="minorHAnsi" w:cstheme="minorHAnsi"/>
          <w:highlight w:val="cyan"/>
          <w:lang w:eastAsia="pl-PL" w:bidi="ar-SA"/>
        </w:rPr>
      </w:pPr>
    </w:p>
    <w:p w14:paraId="0FE61882" w14:textId="77777777" w:rsidR="00114342" w:rsidRPr="00CD229D" w:rsidRDefault="00114342" w:rsidP="00CD229D">
      <w:pPr>
        <w:spacing w:before="0" w:after="0" w:line="240" w:lineRule="auto"/>
        <w:ind w:left="567" w:hanging="283"/>
        <w:rPr>
          <w:rFonts w:asciiTheme="minorHAnsi" w:hAnsiTheme="minorHAnsi" w:cstheme="minorHAnsi"/>
          <w:lang w:eastAsia="pl-PL" w:bidi="ar-SA"/>
        </w:rPr>
      </w:pPr>
    </w:p>
    <w:bookmarkEnd w:id="0"/>
    <w:bookmarkEnd w:id="3"/>
    <w:p w14:paraId="53D49D6F" w14:textId="282C62E7" w:rsidR="0056240C" w:rsidRPr="0056240C" w:rsidRDefault="0056240C" w:rsidP="00CD229D">
      <w:pPr>
        <w:spacing w:before="0" w:after="0" w:line="240" w:lineRule="auto"/>
        <w:ind w:left="567" w:hanging="283"/>
        <w:rPr>
          <w:rFonts w:asciiTheme="minorHAnsi" w:hAnsiTheme="minorHAnsi" w:cstheme="minorHAnsi"/>
          <w:lang w:eastAsia="pl-PL" w:bidi="ar-SA"/>
        </w:rPr>
      </w:pPr>
    </w:p>
    <w:sectPr w:rsidR="0056240C" w:rsidRPr="0056240C" w:rsidSect="00E868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B95A7" w14:textId="77777777" w:rsidR="00B81D49" w:rsidRDefault="00B81D49" w:rsidP="00BA6736">
      <w:r>
        <w:separator/>
      </w:r>
    </w:p>
  </w:endnote>
  <w:endnote w:type="continuationSeparator" w:id="0">
    <w:p w14:paraId="687B9357" w14:textId="77777777" w:rsidR="00B81D49" w:rsidRDefault="00B81D49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3A0CA5" w:rsidRPr="003B27C3" w14:paraId="0768C6B2" w14:textId="77777777" w:rsidTr="00450948">
      <w:trPr>
        <w:trHeight w:val="1702"/>
      </w:trPr>
      <w:tc>
        <w:tcPr>
          <w:tcW w:w="6187" w:type="dxa"/>
          <w:shd w:val="clear" w:color="auto" w:fill="auto"/>
          <w:vAlign w:val="bottom"/>
        </w:tcPr>
        <w:p w14:paraId="7B835CD1" w14:textId="77777777" w:rsidR="003A0CA5" w:rsidRPr="003B27C3" w:rsidRDefault="003A0CA5" w:rsidP="00F46768">
          <w:pPr>
            <w:spacing w:line="264" w:lineRule="auto"/>
            <w:contextualSpacing/>
            <w:rPr>
              <w:rFonts w:ascii="Lato" w:hAnsi="Lato"/>
              <w:b/>
              <w:color w:val="195F8A"/>
              <w:sz w:val="16"/>
              <w:szCs w:val="18"/>
            </w:rPr>
          </w:pPr>
          <w:r w:rsidRPr="003B27C3">
            <w:rPr>
              <w:rFonts w:ascii="Lato" w:hAnsi="Lato"/>
              <w:b/>
              <w:color w:val="195F8A"/>
              <w:sz w:val="16"/>
              <w:szCs w:val="18"/>
            </w:rPr>
            <w:t>Państwowe Gospodarstwo Wodne Wody Polskie</w:t>
          </w:r>
        </w:p>
        <w:p w14:paraId="798CA673" w14:textId="77777777" w:rsidR="003A0CA5" w:rsidRPr="003B27C3" w:rsidRDefault="003A0CA5" w:rsidP="00F46768">
          <w:pPr>
            <w:spacing w:line="264" w:lineRule="auto"/>
            <w:contextualSpacing/>
            <w:rPr>
              <w:rFonts w:ascii="Lato" w:hAnsi="Lato"/>
              <w:color w:val="195F8A"/>
              <w:sz w:val="16"/>
              <w:szCs w:val="18"/>
            </w:rPr>
          </w:pPr>
          <w:r>
            <w:rPr>
              <w:rFonts w:ascii="Lato" w:hAnsi="Lato"/>
              <w:color w:val="195F8A"/>
              <w:sz w:val="16"/>
              <w:szCs w:val="18"/>
            </w:rPr>
            <w:t>Regionalny Zarząd Gospodarki Wodnej w Rzeszowie</w:t>
          </w:r>
        </w:p>
        <w:p w14:paraId="23DA729B" w14:textId="77777777" w:rsidR="003A0CA5" w:rsidRPr="003B27C3" w:rsidRDefault="003A0CA5" w:rsidP="00F46768">
          <w:pPr>
            <w:spacing w:line="264" w:lineRule="auto"/>
            <w:contextualSpacing/>
            <w:rPr>
              <w:rFonts w:ascii="Lato" w:hAnsi="Lato"/>
              <w:color w:val="195F8A"/>
              <w:sz w:val="16"/>
              <w:szCs w:val="18"/>
            </w:rPr>
          </w:pPr>
          <w:r w:rsidRPr="003B27C3">
            <w:rPr>
              <w:rFonts w:ascii="Lato" w:hAnsi="Lato"/>
              <w:color w:val="195F8A"/>
              <w:sz w:val="16"/>
              <w:szCs w:val="18"/>
            </w:rPr>
            <w:t xml:space="preserve">ul. </w:t>
          </w:r>
          <w:proofErr w:type="spellStart"/>
          <w:r>
            <w:rPr>
              <w:rFonts w:ascii="Lato" w:hAnsi="Lato"/>
              <w:color w:val="195F8A"/>
              <w:sz w:val="16"/>
              <w:szCs w:val="18"/>
            </w:rPr>
            <w:t>Hanasiewicza</w:t>
          </w:r>
          <w:proofErr w:type="spellEnd"/>
          <w:r>
            <w:rPr>
              <w:rFonts w:ascii="Lato" w:hAnsi="Lato"/>
              <w:color w:val="195F8A"/>
              <w:sz w:val="16"/>
              <w:szCs w:val="18"/>
            </w:rPr>
            <w:t xml:space="preserve"> 17 B; 35-103</w:t>
          </w:r>
          <w:r w:rsidRPr="003B27C3">
            <w:rPr>
              <w:rFonts w:ascii="Lato" w:hAnsi="Lato"/>
              <w:color w:val="195F8A"/>
              <w:sz w:val="16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6"/>
              <w:szCs w:val="18"/>
            </w:rPr>
            <w:t>Rzeszów</w:t>
          </w:r>
        </w:p>
        <w:p w14:paraId="0E6B5C49" w14:textId="77777777" w:rsidR="003A0CA5" w:rsidRPr="003B27C3" w:rsidRDefault="003A0CA5" w:rsidP="00F46768">
          <w:pPr>
            <w:spacing w:line="264" w:lineRule="auto"/>
            <w:contextualSpacing/>
            <w:rPr>
              <w:rFonts w:ascii="Lato" w:hAnsi="Lato"/>
              <w:color w:val="195F8A"/>
              <w:sz w:val="16"/>
              <w:szCs w:val="18"/>
            </w:rPr>
          </w:pPr>
          <w:r>
            <w:rPr>
              <w:rFonts w:ascii="Lato" w:hAnsi="Lato"/>
              <w:color w:val="195F8A"/>
              <w:sz w:val="16"/>
              <w:szCs w:val="18"/>
            </w:rPr>
            <w:t>tel.: +48 17 853 74 00</w:t>
          </w:r>
          <w:r w:rsidRPr="003B27C3">
            <w:rPr>
              <w:rFonts w:ascii="Lato" w:hAnsi="Lato"/>
              <w:color w:val="195F8A"/>
              <w:sz w:val="16"/>
              <w:szCs w:val="18"/>
            </w:rPr>
            <w:t xml:space="preserve"> | +48 </w:t>
          </w:r>
          <w:r>
            <w:rPr>
              <w:rFonts w:ascii="Lato" w:hAnsi="Lato"/>
              <w:color w:val="195F8A"/>
              <w:sz w:val="16"/>
              <w:szCs w:val="18"/>
            </w:rPr>
            <w:t>17 853 74 40</w:t>
          </w:r>
        </w:p>
        <w:p w14:paraId="47C003EF" w14:textId="77777777" w:rsidR="003A0CA5" w:rsidRPr="00275679" w:rsidRDefault="003A0CA5" w:rsidP="00F46768">
          <w:pPr>
            <w:spacing w:line="264" w:lineRule="auto"/>
            <w:contextualSpacing/>
            <w:rPr>
              <w:rFonts w:ascii="Lato" w:hAnsi="Lato"/>
              <w:color w:val="195F8A"/>
              <w:sz w:val="16"/>
              <w:szCs w:val="18"/>
              <w:lang w:val="en-US"/>
            </w:rPr>
          </w:pPr>
          <w:r w:rsidRPr="00275679">
            <w:rPr>
              <w:rFonts w:ascii="Lato" w:hAnsi="Lato"/>
              <w:color w:val="195F8A"/>
              <w:sz w:val="16"/>
              <w:szCs w:val="18"/>
              <w:lang w:val="en-US"/>
            </w:rPr>
            <w:t xml:space="preserve">email: </w:t>
          </w:r>
          <w:r>
            <w:rPr>
              <w:rFonts w:ascii="Lato" w:hAnsi="Lato"/>
              <w:color w:val="195F8A"/>
              <w:sz w:val="16"/>
              <w:szCs w:val="18"/>
              <w:lang w:val="en-US"/>
            </w:rPr>
            <w:t>rzeszow</w:t>
          </w:r>
          <w:r w:rsidRPr="00275679">
            <w:rPr>
              <w:rFonts w:ascii="Lato" w:hAnsi="Lato"/>
              <w:color w:val="195F8A"/>
              <w:sz w:val="16"/>
              <w:szCs w:val="18"/>
              <w:lang w:val="en-US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2C63B022" w14:textId="77777777" w:rsidR="003A0CA5" w:rsidRPr="003B27C3" w:rsidRDefault="003A0CA5" w:rsidP="00F46768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6"/>
              <w:szCs w:val="18"/>
            </w:rPr>
          </w:pPr>
          <w:r w:rsidRPr="003B27C3">
            <w:rPr>
              <w:rFonts w:ascii="Lato" w:hAnsi="Lato"/>
              <w:color w:val="195F8A"/>
              <w:sz w:val="16"/>
              <w:szCs w:val="18"/>
            </w:rPr>
            <w:t>www.wody.gov.pl</w:t>
          </w:r>
        </w:p>
      </w:tc>
    </w:tr>
  </w:tbl>
  <w:p w14:paraId="76799CBD" w14:textId="1A17215F" w:rsidR="003A0CA5" w:rsidRPr="00C130EE" w:rsidRDefault="003A0CA5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10699"/>
      <w:gridCol w:w="222"/>
    </w:tblGrid>
    <w:tr w:rsidR="003A0CA5" w:rsidRPr="002946C3" w14:paraId="1C036F49" w14:textId="77777777" w:rsidTr="00C5313B">
      <w:trPr>
        <w:trHeight w:val="804"/>
      </w:trPr>
      <w:tc>
        <w:tcPr>
          <w:tcW w:w="6187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10261"/>
            <w:gridCol w:w="222"/>
          </w:tblGrid>
          <w:tr w:rsidR="003A0CA5" w:rsidRPr="009F7D30" w14:paraId="79AC904D" w14:textId="77777777" w:rsidTr="008114B7">
            <w:trPr>
              <w:trHeight w:val="804"/>
            </w:trPr>
            <w:tc>
              <w:tcPr>
                <w:tcW w:w="6187" w:type="dxa"/>
                <w:shd w:val="clear" w:color="auto" w:fill="auto"/>
              </w:tcPr>
              <w:tbl>
                <w:tblPr>
                  <w:tblpPr w:leftFromText="141" w:rightFromText="141" w:vertAnchor="page" w:horzAnchor="margin" w:tblpY="118"/>
                  <w:tblOverlap w:val="never"/>
                  <w:tblW w:w="9923" w:type="dxa"/>
                  <w:tblLook w:val="04A0" w:firstRow="1" w:lastRow="0" w:firstColumn="1" w:lastColumn="0" w:noHBand="0" w:noVBand="1"/>
                </w:tblPr>
                <w:tblGrid>
                  <w:gridCol w:w="9823"/>
                  <w:gridCol w:w="222"/>
                </w:tblGrid>
                <w:tr w:rsidR="003A0CA5" w:rsidRPr="00B45F67" w14:paraId="1A1AD75D" w14:textId="77777777" w:rsidTr="005D79F1">
                  <w:trPr>
                    <w:trHeight w:val="804"/>
                  </w:trPr>
                  <w:tc>
                    <w:tcPr>
                      <w:tcW w:w="6187" w:type="dxa"/>
                      <w:shd w:val="clear" w:color="auto" w:fill="auto"/>
                      <w:vAlign w:val="bottom"/>
                    </w:tcPr>
                    <w:tbl>
                      <w:tblPr>
                        <w:tblW w:w="9607" w:type="dxa"/>
                        <w:tblLook w:val="04A0" w:firstRow="1" w:lastRow="0" w:firstColumn="1" w:lastColumn="0" w:noHBand="0" w:noVBand="1"/>
                      </w:tblPr>
                      <w:tblGrid>
                        <w:gridCol w:w="6187"/>
                        <w:gridCol w:w="3420"/>
                      </w:tblGrid>
                      <w:tr w:rsidR="003A0CA5" w:rsidRPr="003B27C3" w14:paraId="20A9ED8A" w14:textId="77777777" w:rsidTr="00084BD7">
                        <w:trPr>
                          <w:trHeight w:val="804"/>
                        </w:trPr>
                        <w:tc>
                          <w:tcPr>
                            <w:tcW w:w="6187" w:type="dxa"/>
                            <w:shd w:val="clear" w:color="auto" w:fill="auto"/>
                            <w:vAlign w:val="bottom"/>
                          </w:tcPr>
                          <w:p w14:paraId="724BB8BC" w14:textId="77777777" w:rsidR="003A0CA5" w:rsidRPr="003B27C3" w:rsidRDefault="003A0CA5" w:rsidP="00F46768">
                            <w:pPr>
                              <w:spacing w:line="264" w:lineRule="auto"/>
                              <w:contextualSpacing/>
                              <w:rPr>
                                <w:rFonts w:ascii="Lato" w:hAnsi="Lato"/>
                                <w:b/>
                                <w:color w:val="195F8A"/>
                                <w:sz w:val="16"/>
                                <w:szCs w:val="18"/>
                              </w:rPr>
                            </w:pPr>
                            <w:r w:rsidRPr="003B27C3">
                              <w:rPr>
                                <w:rFonts w:ascii="Lato" w:hAnsi="Lato"/>
                                <w:b/>
                                <w:color w:val="195F8A"/>
                                <w:sz w:val="16"/>
                                <w:szCs w:val="18"/>
                              </w:rPr>
                              <w:t>Państwowe Gospodarstwo Wodne Wody Polskie</w:t>
                            </w:r>
                          </w:p>
                          <w:p w14:paraId="5DFAFC1B" w14:textId="77777777" w:rsidR="003A0CA5" w:rsidRPr="003B27C3" w:rsidRDefault="003A0CA5" w:rsidP="00F46768">
                            <w:pPr>
                              <w:spacing w:line="264" w:lineRule="auto"/>
                              <w:contextualSpacing/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>Regionalny Zarząd Gospodarki Wodnej w Rzeszowie</w:t>
                            </w:r>
                          </w:p>
                          <w:p w14:paraId="00A682BC" w14:textId="77777777" w:rsidR="003A0CA5" w:rsidRPr="003B27C3" w:rsidRDefault="003A0CA5" w:rsidP="00F46768">
                            <w:pPr>
                              <w:spacing w:line="264" w:lineRule="auto"/>
                              <w:contextualSpacing/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</w:pPr>
                            <w:r w:rsidRPr="003B27C3"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 xml:space="preserve">ul.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>Hanasiewicza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 xml:space="preserve"> 17 B; 35-103</w:t>
                            </w:r>
                            <w:r w:rsidRPr="003B27C3"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>Rzeszów</w:t>
                            </w:r>
                          </w:p>
                          <w:p w14:paraId="0EF2217E" w14:textId="77777777" w:rsidR="003A0CA5" w:rsidRPr="003B27C3" w:rsidRDefault="003A0CA5" w:rsidP="00F46768">
                            <w:pPr>
                              <w:spacing w:line="264" w:lineRule="auto"/>
                              <w:contextualSpacing/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>tel.: +48 17 853 74 00</w:t>
                            </w:r>
                            <w:r w:rsidRPr="003B27C3"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 xml:space="preserve"> | +48 </w:t>
                            </w:r>
                            <w:r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>17 853 74 40</w:t>
                            </w:r>
                          </w:p>
                          <w:p w14:paraId="79FBA547" w14:textId="77777777" w:rsidR="003A0CA5" w:rsidRPr="00275679" w:rsidRDefault="003A0CA5" w:rsidP="00F46768">
                            <w:pPr>
                              <w:spacing w:line="264" w:lineRule="auto"/>
                              <w:contextualSpacing/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275679"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r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  <w:lang w:val="en-US"/>
                              </w:rPr>
                              <w:t>rzeszow</w:t>
                            </w:r>
                            <w:r w:rsidRPr="00275679"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  <w:lang w:val="en-US"/>
                              </w:rPr>
                              <w:t>@wody.gov.pl</w:t>
                            </w:r>
                          </w:p>
                        </w:tc>
                        <w:tc>
                          <w:tcPr>
                            <w:tcW w:w="3420" w:type="dxa"/>
                            <w:shd w:val="clear" w:color="auto" w:fill="auto"/>
                            <w:vAlign w:val="bottom"/>
                          </w:tcPr>
                          <w:p w14:paraId="46009D93" w14:textId="77777777" w:rsidR="003A0CA5" w:rsidRPr="003B27C3" w:rsidRDefault="003A0CA5" w:rsidP="00F46768">
                            <w:pPr>
                              <w:spacing w:line="264" w:lineRule="auto"/>
                              <w:contextualSpacing/>
                              <w:jc w:val="right"/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</w:pPr>
                            <w:r w:rsidRPr="003B27C3">
                              <w:rPr>
                                <w:rFonts w:ascii="Lato" w:hAnsi="Lato"/>
                                <w:color w:val="195F8A"/>
                                <w:sz w:val="16"/>
                                <w:szCs w:val="18"/>
                              </w:rPr>
                              <w:t>www.wody.gov.pl</w:t>
                            </w:r>
                          </w:p>
                        </w:tc>
                      </w:tr>
                    </w:tbl>
                    <w:p w14:paraId="1616AEAC" w14:textId="56400D51" w:rsidR="003A0CA5" w:rsidRPr="00F77AF8" w:rsidRDefault="003A0CA5" w:rsidP="005D79F1">
                      <w:pPr>
                        <w:spacing w:before="0" w:after="0" w:line="264" w:lineRule="auto"/>
                        <w:contextualSpacing/>
                        <w:jc w:val="left"/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3736" w:type="dxa"/>
                      <w:shd w:val="clear" w:color="auto" w:fill="auto"/>
                      <w:vAlign w:val="bottom"/>
                    </w:tcPr>
                    <w:p w14:paraId="7F37C8AF" w14:textId="28EE3A51" w:rsidR="003A0CA5" w:rsidRPr="00B45F67" w:rsidRDefault="003A0CA5" w:rsidP="008114B7">
                      <w:pPr>
                        <w:spacing w:before="0" w:after="0" w:line="264" w:lineRule="auto"/>
                        <w:contextualSpacing/>
                        <w:jc w:val="right"/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</w:pPr>
                    </w:p>
                  </w:tc>
                </w:tr>
              </w:tbl>
              <w:p w14:paraId="12C4D2F2" w14:textId="77777777" w:rsidR="003A0CA5" w:rsidRDefault="003A0CA5"/>
            </w:tc>
            <w:tc>
              <w:tcPr>
                <w:tcW w:w="3420" w:type="dxa"/>
                <w:shd w:val="clear" w:color="auto" w:fill="auto"/>
              </w:tcPr>
              <w:p w14:paraId="23DD3E52" w14:textId="77777777" w:rsidR="003A0CA5" w:rsidRDefault="003A0CA5"/>
            </w:tc>
          </w:tr>
        </w:tbl>
        <w:p w14:paraId="6C28C2DF" w14:textId="77777777" w:rsidR="003A0CA5" w:rsidRDefault="003A0CA5" w:rsidP="007B048C"/>
      </w:tc>
      <w:tc>
        <w:tcPr>
          <w:tcW w:w="3420" w:type="dxa"/>
          <w:shd w:val="clear" w:color="auto" w:fill="auto"/>
        </w:tcPr>
        <w:p w14:paraId="72C8CA3D" w14:textId="77777777" w:rsidR="003A0CA5" w:rsidRDefault="003A0CA5" w:rsidP="007B048C"/>
      </w:tc>
    </w:tr>
  </w:tbl>
  <w:p w14:paraId="4AD1175D" w14:textId="77777777" w:rsidR="003A0CA5" w:rsidRPr="002946C3" w:rsidRDefault="003A0CA5" w:rsidP="008114B7">
    <w:pPr>
      <w:pStyle w:val="Stopka"/>
      <w:ind w:right="-2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7B91F" w14:textId="77777777" w:rsidR="00B81D49" w:rsidRDefault="00B81D49" w:rsidP="00BA6736">
      <w:r>
        <w:separator/>
      </w:r>
    </w:p>
  </w:footnote>
  <w:footnote w:type="continuationSeparator" w:id="0">
    <w:p w14:paraId="0995FF04" w14:textId="77777777" w:rsidR="00B81D49" w:rsidRDefault="00B81D49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673924340"/>
      <w:docPartObj>
        <w:docPartGallery w:val="Page Numbers (Top of Page)"/>
        <w:docPartUnique/>
      </w:docPartObj>
    </w:sdtPr>
    <w:sdtEndPr/>
    <w:sdtContent>
      <w:p w14:paraId="1771850D" w14:textId="77777777" w:rsidR="003A0CA5" w:rsidRPr="00B50A84" w:rsidRDefault="003A0CA5">
        <w:pPr>
          <w:pStyle w:val="Nagwek"/>
          <w:jc w:val="center"/>
          <w:rPr>
            <w:sz w:val="16"/>
            <w:szCs w:val="16"/>
          </w:rPr>
        </w:pPr>
        <w:r w:rsidRPr="00B50A84">
          <w:rPr>
            <w:sz w:val="16"/>
            <w:szCs w:val="16"/>
          </w:rPr>
          <w:t xml:space="preserve">Strona </w:t>
        </w:r>
        <w:r w:rsidRPr="00B50A84">
          <w:rPr>
            <w:sz w:val="16"/>
            <w:szCs w:val="16"/>
          </w:rPr>
          <w:fldChar w:fldCharType="begin"/>
        </w:r>
        <w:r w:rsidRPr="00B50A84">
          <w:rPr>
            <w:sz w:val="16"/>
            <w:szCs w:val="16"/>
          </w:rPr>
          <w:instrText>PAGE</w:instrText>
        </w:r>
        <w:r w:rsidRPr="00B50A84">
          <w:rPr>
            <w:sz w:val="16"/>
            <w:szCs w:val="16"/>
          </w:rPr>
          <w:fldChar w:fldCharType="separate"/>
        </w:r>
        <w:r w:rsidRPr="00B50A84">
          <w:rPr>
            <w:sz w:val="16"/>
            <w:szCs w:val="16"/>
          </w:rPr>
          <w:t>2</w:t>
        </w:r>
        <w:r w:rsidRPr="00B50A84">
          <w:rPr>
            <w:sz w:val="16"/>
            <w:szCs w:val="16"/>
          </w:rPr>
          <w:fldChar w:fldCharType="end"/>
        </w:r>
        <w:r w:rsidRPr="00B50A84">
          <w:rPr>
            <w:sz w:val="16"/>
            <w:szCs w:val="16"/>
          </w:rPr>
          <w:t xml:space="preserve"> z </w:t>
        </w:r>
        <w:r w:rsidRPr="00B50A84">
          <w:rPr>
            <w:sz w:val="16"/>
            <w:szCs w:val="16"/>
          </w:rPr>
          <w:fldChar w:fldCharType="begin"/>
        </w:r>
        <w:r w:rsidRPr="00B50A84">
          <w:rPr>
            <w:sz w:val="16"/>
            <w:szCs w:val="16"/>
          </w:rPr>
          <w:instrText>NUMPAGES</w:instrText>
        </w:r>
        <w:r w:rsidRPr="00B50A84">
          <w:rPr>
            <w:sz w:val="16"/>
            <w:szCs w:val="16"/>
          </w:rPr>
          <w:fldChar w:fldCharType="separate"/>
        </w:r>
        <w:r w:rsidRPr="00B50A84">
          <w:rPr>
            <w:sz w:val="16"/>
            <w:szCs w:val="16"/>
          </w:rPr>
          <w:t>2</w:t>
        </w:r>
        <w:r w:rsidRPr="00B50A84">
          <w:rPr>
            <w:sz w:val="16"/>
            <w:szCs w:val="16"/>
          </w:rPr>
          <w:fldChar w:fldCharType="end"/>
        </w:r>
      </w:p>
    </w:sdtContent>
  </w:sdt>
  <w:p w14:paraId="3FBF254A" w14:textId="77777777" w:rsidR="003A0CA5" w:rsidRDefault="003A0CA5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9437B" w14:textId="77777777" w:rsidR="003A0CA5" w:rsidRDefault="003A0CA5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62D9E2D" wp14:editId="3F19FD4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4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6pt;height:21.6pt" o:bullet="t">
        <v:imagedata r:id="rId1" o:title="bulet_green"/>
      </v:shape>
    </w:pict>
  </w:numPicBullet>
  <w:abstractNum w:abstractNumId="0" w15:restartNumberingAfterBreak="0">
    <w:nsid w:val="FFFFFF80"/>
    <w:multiLevelType w:val="singleLevel"/>
    <w:tmpl w:val="AFB6741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1BA325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85C6CF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CD450C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21CAC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 w:cs="Symbol"/>
      </w:rPr>
    </w:lvl>
  </w:abstractNum>
  <w:abstractNum w:abstractNumId="6" w15:restartNumberingAfterBreak="0">
    <w:nsid w:val="0000000F"/>
    <w:multiLevelType w:val="singleLevel"/>
    <w:tmpl w:val="F30EE6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</w:abstractNum>
  <w:abstractNum w:abstractNumId="7" w15:restartNumberingAfterBreak="0">
    <w:nsid w:val="00000010"/>
    <w:multiLevelType w:val="singleLevel"/>
    <w:tmpl w:val="00000010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125" w:hanging="360"/>
      </w:pPr>
      <w:rPr>
        <w:rFonts w:ascii="Symbol" w:hAnsi="Symbol"/>
        <w:b/>
        <w:i w:val="0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40"/>
        </w:tabs>
      </w:pPr>
    </w:lvl>
  </w:abstractNum>
  <w:abstractNum w:abstractNumId="9" w15:restartNumberingAfterBreak="0">
    <w:nsid w:val="00000023"/>
    <w:multiLevelType w:val="multilevel"/>
    <w:tmpl w:val="CD8E6F88"/>
    <w:name w:val="WW8Num44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5"/>
      <w:numFmt w:val="upperRoman"/>
      <w:lvlText w:val="%2."/>
      <w:lvlJc w:val="left"/>
      <w:pPr>
        <w:tabs>
          <w:tab w:val="num" w:pos="284"/>
        </w:tabs>
        <w:ind w:left="340" w:hanging="340"/>
      </w:pPr>
      <w:rPr>
        <w:rFonts w:ascii="Calibri" w:hAnsi="Calibri" w:cs="Calibri" w:hint="default"/>
      </w:rPr>
    </w:lvl>
    <w:lvl w:ilvl="2">
      <w:start w:val="7"/>
      <w:numFmt w:val="upperRoman"/>
      <w:lvlText w:val="%3."/>
      <w:lvlJc w:val="left"/>
      <w:pPr>
        <w:tabs>
          <w:tab w:val="num" w:pos="2690"/>
        </w:tabs>
        <w:ind w:left="2746" w:hanging="340"/>
      </w:pPr>
      <w:rPr>
        <w:rFonts w:ascii="Courier New" w:hAnsi="Courier New" w:cs="Courier New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Arial"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10" w15:restartNumberingAfterBreak="0">
    <w:nsid w:val="00000027"/>
    <w:multiLevelType w:val="singleLevel"/>
    <w:tmpl w:val="ACEA22F0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36"/>
    <w:multiLevelType w:val="multilevel"/>
    <w:tmpl w:val="2D92A734"/>
    <w:name w:val="WW8Num60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40"/>
      </w:pPr>
      <w:rPr>
        <w:b w:val="0"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3A"/>
    <w:multiLevelType w:val="multilevel"/>
    <w:tmpl w:val="0000003A"/>
    <w:name w:val="WW8Num58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33C4293"/>
    <w:multiLevelType w:val="hybridMultilevel"/>
    <w:tmpl w:val="B30EC66C"/>
    <w:name w:val="WW8Num342"/>
    <w:lvl w:ilvl="0" w:tplc="3FDC44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0EE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E5A5FA4">
      <w:start w:val="1"/>
      <w:numFmt w:val="upperRoman"/>
      <w:lvlText w:val="%5."/>
      <w:lvlJc w:val="left"/>
      <w:pPr>
        <w:tabs>
          <w:tab w:val="num" w:pos="3420"/>
        </w:tabs>
        <w:ind w:left="3420" w:hanging="180"/>
      </w:pPr>
      <w:rPr>
        <w:rFonts w:cs="Times New Roman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FF734FE"/>
    <w:multiLevelType w:val="hybridMultilevel"/>
    <w:tmpl w:val="2EB2B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EE2D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23848"/>
    <w:multiLevelType w:val="hybridMultilevel"/>
    <w:tmpl w:val="E1D094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18D1074"/>
    <w:multiLevelType w:val="hybridMultilevel"/>
    <w:tmpl w:val="D8BE72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9086C4D"/>
    <w:multiLevelType w:val="hybridMultilevel"/>
    <w:tmpl w:val="2B60912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1065F4"/>
    <w:multiLevelType w:val="hybridMultilevel"/>
    <w:tmpl w:val="E5266C1E"/>
    <w:name w:val="WW8Num3422"/>
    <w:lvl w:ilvl="0" w:tplc="86A4C7B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FE30433"/>
    <w:multiLevelType w:val="hybridMultilevel"/>
    <w:tmpl w:val="792E4F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13476CB"/>
    <w:multiLevelType w:val="hybridMultilevel"/>
    <w:tmpl w:val="1ED415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227D4FEC"/>
    <w:multiLevelType w:val="hybridMultilevel"/>
    <w:tmpl w:val="A54CD37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D948BE"/>
    <w:multiLevelType w:val="hybridMultilevel"/>
    <w:tmpl w:val="D7A8CB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DE73023"/>
    <w:multiLevelType w:val="hybridMultilevel"/>
    <w:tmpl w:val="DC8ED1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3A575F3C"/>
    <w:multiLevelType w:val="hybridMultilevel"/>
    <w:tmpl w:val="F0DA622A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0" w15:restartNumberingAfterBreak="0">
    <w:nsid w:val="3B2B1AF2"/>
    <w:multiLevelType w:val="hybridMultilevel"/>
    <w:tmpl w:val="EE1AE47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23A5E49"/>
    <w:multiLevelType w:val="hybridMultilevel"/>
    <w:tmpl w:val="B944D38A"/>
    <w:lvl w:ilvl="0" w:tplc="D7D49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BC076F"/>
    <w:multiLevelType w:val="hybridMultilevel"/>
    <w:tmpl w:val="2EB2B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EE2D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7124A"/>
    <w:multiLevelType w:val="hybridMultilevel"/>
    <w:tmpl w:val="C5FCE97E"/>
    <w:lvl w:ilvl="0" w:tplc="C310D23E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479C0115"/>
    <w:multiLevelType w:val="hybridMultilevel"/>
    <w:tmpl w:val="5936CE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4DC9705E"/>
    <w:multiLevelType w:val="hybridMultilevel"/>
    <w:tmpl w:val="2F3ECAE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52F95A71"/>
    <w:multiLevelType w:val="hybridMultilevel"/>
    <w:tmpl w:val="DFA4196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 w15:restartNumberingAfterBreak="0">
    <w:nsid w:val="539E2D6F"/>
    <w:multiLevelType w:val="hybridMultilevel"/>
    <w:tmpl w:val="538EFC9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7365E9F"/>
    <w:multiLevelType w:val="hybridMultilevel"/>
    <w:tmpl w:val="A36834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42" w15:restartNumberingAfterBreak="0">
    <w:nsid w:val="710C167C"/>
    <w:multiLevelType w:val="hybridMultilevel"/>
    <w:tmpl w:val="B2EE0B68"/>
    <w:name w:val="WW8Num3423"/>
    <w:lvl w:ilvl="0" w:tplc="54F6E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49C4928"/>
    <w:multiLevelType w:val="hybridMultilevel"/>
    <w:tmpl w:val="C5FCE97E"/>
    <w:lvl w:ilvl="0" w:tplc="C310D23E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81EA2"/>
    <w:multiLevelType w:val="hybridMultilevel"/>
    <w:tmpl w:val="C5FCE97E"/>
    <w:lvl w:ilvl="0" w:tplc="C310D23E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36"/>
  </w:num>
  <w:num w:numId="4">
    <w:abstractNumId w:val="41"/>
  </w:num>
  <w:num w:numId="5">
    <w:abstractNumId w:val="18"/>
  </w:num>
  <w:num w:numId="6">
    <w:abstractNumId w:val="24"/>
  </w:num>
  <w:num w:numId="7">
    <w:abstractNumId w:val="25"/>
  </w:num>
  <w:num w:numId="8">
    <w:abstractNumId w:val="2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14"/>
  </w:num>
  <w:num w:numId="16">
    <w:abstractNumId w:val="28"/>
  </w:num>
  <w:num w:numId="17">
    <w:abstractNumId w:val="44"/>
  </w:num>
  <w:num w:numId="18">
    <w:abstractNumId w:val="22"/>
  </w:num>
  <w:num w:numId="19">
    <w:abstractNumId w:val="39"/>
  </w:num>
  <w:num w:numId="20">
    <w:abstractNumId w:val="37"/>
  </w:num>
  <w:num w:numId="21">
    <w:abstractNumId w:val="17"/>
  </w:num>
  <w:num w:numId="22">
    <w:abstractNumId w:val="30"/>
  </w:num>
  <w:num w:numId="23">
    <w:abstractNumId w:val="35"/>
  </w:num>
  <w:num w:numId="24">
    <w:abstractNumId w:val="40"/>
  </w:num>
  <w:num w:numId="25">
    <w:abstractNumId w:val="16"/>
  </w:num>
  <w:num w:numId="26">
    <w:abstractNumId w:val="15"/>
  </w:num>
  <w:num w:numId="27">
    <w:abstractNumId w:val="20"/>
  </w:num>
  <w:num w:numId="28">
    <w:abstractNumId w:val="26"/>
  </w:num>
  <w:num w:numId="29">
    <w:abstractNumId w:val="38"/>
  </w:num>
  <w:num w:numId="30">
    <w:abstractNumId w:val="13"/>
  </w:num>
  <w:num w:numId="31">
    <w:abstractNumId w:val="32"/>
  </w:num>
  <w:num w:numId="32">
    <w:abstractNumId w:val="27"/>
  </w:num>
  <w:num w:numId="33">
    <w:abstractNumId w:val="43"/>
  </w:num>
  <w:num w:numId="34">
    <w:abstractNumId w:val="33"/>
  </w:num>
  <w:num w:numId="35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01A14"/>
    <w:rsid w:val="00006B01"/>
    <w:rsid w:val="00006C53"/>
    <w:rsid w:val="00010F8A"/>
    <w:rsid w:val="00014D1C"/>
    <w:rsid w:val="00015230"/>
    <w:rsid w:val="00017C95"/>
    <w:rsid w:val="00021E50"/>
    <w:rsid w:val="0002297B"/>
    <w:rsid w:val="0002474B"/>
    <w:rsid w:val="00024D9F"/>
    <w:rsid w:val="00025492"/>
    <w:rsid w:val="00025573"/>
    <w:rsid w:val="00025D43"/>
    <w:rsid w:val="00025E02"/>
    <w:rsid w:val="00031891"/>
    <w:rsid w:val="00031EC6"/>
    <w:rsid w:val="000331F8"/>
    <w:rsid w:val="00034283"/>
    <w:rsid w:val="00041149"/>
    <w:rsid w:val="0004648D"/>
    <w:rsid w:val="00050C87"/>
    <w:rsid w:val="00051323"/>
    <w:rsid w:val="00053F05"/>
    <w:rsid w:val="0005499D"/>
    <w:rsid w:val="00056604"/>
    <w:rsid w:val="0005743E"/>
    <w:rsid w:val="0005797A"/>
    <w:rsid w:val="00063052"/>
    <w:rsid w:val="000636D1"/>
    <w:rsid w:val="00071A9D"/>
    <w:rsid w:val="00072FCD"/>
    <w:rsid w:val="000754D7"/>
    <w:rsid w:val="00076895"/>
    <w:rsid w:val="00080D76"/>
    <w:rsid w:val="00081069"/>
    <w:rsid w:val="00081D1C"/>
    <w:rsid w:val="00081F13"/>
    <w:rsid w:val="00084BD7"/>
    <w:rsid w:val="00085366"/>
    <w:rsid w:val="00087BB0"/>
    <w:rsid w:val="000905F8"/>
    <w:rsid w:val="00090E4D"/>
    <w:rsid w:val="00093EB1"/>
    <w:rsid w:val="00094957"/>
    <w:rsid w:val="00096AF2"/>
    <w:rsid w:val="00097ABF"/>
    <w:rsid w:val="000A0313"/>
    <w:rsid w:val="000A25B0"/>
    <w:rsid w:val="000A2DD2"/>
    <w:rsid w:val="000A40D2"/>
    <w:rsid w:val="000A499E"/>
    <w:rsid w:val="000B0425"/>
    <w:rsid w:val="000B20D3"/>
    <w:rsid w:val="000B25D4"/>
    <w:rsid w:val="000B2AFD"/>
    <w:rsid w:val="000B5D75"/>
    <w:rsid w:val="000B699C"/>
    <w:rsid w:val="000B7446"/>
    <w:rsid w:val="000C0269"/>
    <w:rsid w:val="000C08C8"/>
    <w:rsid w:val="000C1EA3"/>
    <w:rsid w:val="000C3AA1"/>
    <w:rsid w:val="000C421F"/>
    <w:rsid w:val="000C70F4"/>
    <w:rsid w:val="000D195A"/>
    <w:rsid w:val="000D532D"/>
    <w:rsid w:val="000E0C3B"/>
    <w:rsid w:val="000E117D"/>
    <w:rsid w:val="000E5311"/>
    <w:rsid w:val="000E5BD3"/>
    <w:rsid w:val="000E64D2"/>
    <w:rsid w:val="000F3AB6"/>
    <w:rsid w:val="000F4278"/>
    <w:rsid w:val="000F5ABA"/>
    <w:rsid w:val="000F62ED"/>
    <w:rsid w:val="00101720"/>
    <w:rsid w:val="0010361B"/>
    <w:rsid w:val="0010437A"/>
    <w:rsid w:val="00106F68"/>
    <w:rsid w:val="00107389"/>
    <w:rsid w:val="00114342"/>
    <w:rsid w:val="00120876"/>
    <w:rsid w:val="001310AC"/>
    <w:rsid w:val="00132792"/>
    <w:rsid w:val="00132E02"/>
    <w:rsid w:val="001342E2"/>
    <w:rsid w:val="001374D7"/>
    <w:rsid w:val="001401D6"/>
    <w:rsid w:val="00141995"/>
    <w:rsid w:val="001432A2"/>
    <w:rsid w:val="00144453"/>
    <w:rsid w:val="001446B4"/>
    <w:rsid w:val="00150553"/>
    <w:rsid w:val="0015185B"/>
    <w:rsid w:val="001633A7"/>
    <w:rsid w:val="0016354F"/>
    <w:rsid w:val="00164792"/>
    <w:rsid w:val="001676C2"/>
    <w:rsid w:val="001708C5"/>
    <w:rsid w:val="0017349B"/>
    <w:rsid w:val="00174A66"/>
    <w:rsid w:val="00174CFF"/>
    <w:rsid w:val="001807B6"/>
    <w:rsid w:val="00181FD4"/>
    <w:rsid w:val="00182CB5"/>
    <w:rsid w:val="00184ACB"/>
    <w:rsid w:val="00185E39"/>
    <w:rsid w:val="00186F02"/>
    <w:rsid w:val="00190207"/>
    <w:rsid w:val="00190C02"/>
    <w:rsid w:val="00192D7D"/>
    <w:rsid w:val="00193815"/>
    <w:rsid w:val="00195852"/>
    <w:rsid w:val="00195AEC"/>
    <w:rsid w:val="00195D4F"/>
    <w:rsid w:val="00197714"/>
    <w:rsid w:val="001A1E6A"/>
    <w:rsid w:val="001A6CE5"/>
    <w:rsid w:val="001B13B9"/>
    <w:rsid w:val="001B3EED"/>
    <w:rsid w:val="001B4616"/>
    <w:rsid w:val="001B5612"/>
    <w:rsid w:val="001C0DA0"/>
    <w:rsid w:val="001C3B9F"/>
    <w:rsid w:val="001C5CCD"/>
    <w:rsid w:val="001D2A1F"/>
    <w:rsid w:val="001D421E"/>
    <w:rsid w:val="001D4C57"/>
    <w:rsid w:val="001D6772"/>
    <w:rsid w:val="001D6992"/>
    <w:rsid w:val="001D73FF"/>
    <w:rsid w:val="001D7595"/>
    <w:rsid w:val="001E42D6"/>
    <w:rsid w:val="001E7A53"/>
    <w:rsid w:val="001F1B2B"/>
    <w:rsid w:val="001F72C6"/>
    <w:rsid w:val="001F775A"/>
    <w:rsid w:val="001F7B15"/>
    <w:rsid w:val="00203792"/>
    <w:rsid w:val="002050B4"/>
    <w:rsid w:val="002070B0"/>
    <w:rsid w:val="002077FF"/>
    <w:rsid w:val="002134C7"/>
    <w:rsid w:val="00213B7C"/>
    <w:rsid w:val="00214D35"/>
    <w:rsid w:val="00214F66"/>
    <w:rsid w:val="0021792F"/>
    <w:rsid w:val="002219B6"/>
    <w:rsid w:val="0022361F"/>
    <w:rsid w:val="002243A1"/>
    <w:rsid w:val="002252C5"/>
    <w:rsid w:val="00225731"/>
    <w:rsid w:val="002262AF"/>
    <w:rsid w:val="00231278"/>
    <w:rsid w:val="002333A4"/>
    <w:rsid w:val="0023462B"/>
    <w:rsid w:val="00236BFF"/>
    <w:rsid w:val="002401E0"/>
    <w:rsid w:val="0024139B"/>
    <w:rsid w:val="00242106"/>
    <w:rsid w:val="00246802"/>
    <w:rsid w:val="00246960"/>
    <w:rsid w:val="00247B40"/>
    <w:rsid w:val="00250DEC"/>
    <w:rsid w:val="002511FF"/>
    <w:rsid w:val="00253526"/>
    <w:rsid w:val="00254A6C"/>
    <w:rsid w:val="00254A83"/>
    <w:rsid w:val="002554B4"/>
    <w:rsid w:val="00261564"/>
    <w:rsid w:val="002627CF"/>
    <w:rsid w:val="002715F4"/>
    <w:rsid w:val="0027165A"/>
    <w:rsid w:val="00271DA1"/>
    <w:rsid w:val="00273D6A"/>
    <w:rsid w:val="002767A9"/>
    <w:rsid w:val="00277179"/>
    <w:rsid w:val="00280B55"/>
    <w:rsid w:val="00281A8E"/>
    <w:rsid w:val="00283C45"/>
    <w:rsid w:val="0028436F"/>
    <w:rsid w:val="00284886"/>
    <w:rsid w:val="00284AB8"/>
    <w:rsid w:val="00284B8C"/>
    <w:rsid w:val="00285C69"/>
    <w:rsid w:val="00292A76"/>
    <w:rsid w:val="00293466"/>
    <w:rsid w:val="002946C3"/>
    <w:rsid w:val="002958C5"/>
    <w:rsid w:val="00296A15"/>
    <w:rsid w:val="002A2C27"/>
    <w:rsid w:val="002A774D"/>
    <w:rsid w:val="002B03CE"/>
    <w:rsid w:val="002B6A92"/>
    <w:rsid w:val="002B773A"/>
    <w:rsid w:val="002C045A"/>
    <w:rsid w:val="002C107F"/>
    <w:rsid w:val="002C26F9"/>
    <w:rsid w:val="002C2C5B"/>
    <w:rsid w:val="002C2C6C"/>
    <w:rsid w:val="002C2D26"/>
    <w:rsid w:val="002C3C60"/>
    <w:rsid w:val="002C3FD7"/>
    <w:rsid w:val="002C471B"/>
    <w:rsid w:val="002E2446"/>
    <w:rsid w:val="002E4447"/>
    <w:rsid w:val="002F0ACB"/>
    <w:rsid w:val="002F31B3"/>
    <w:rsid w:val="0030029B"/>
    <w:rsid w:val="00304FAD"/>
    <w:rsid w:val="00305BD7"/>
    <w:rsid w:val="0030792E"/>
    <w:rsid w:val="003102A9"/>
    <w:rsid w:val="003125ED"/>
    <w:rsid w:val="00313A28"/>
    <w:rsid w:val="00315B51"/>
    <w:rsid w:val="00316727"/>
    <w:rsid w:val="00321872"/>
    <w:rsid w:val="00323E94"/>
    <w:rsid w:val="003260A2"/>
    <w:rsid w:val="00326417"/>
    <w:rsid w:val="0032730E"/>
    <w:rsid w:val="0033010D"/>
    <w:rsid w:val="00330F37"/>
    <w:rsid w:val="003319EC"/>
    <w:rsid w:val="00334680"/>
    <w:rsid w:val="00334DA6"/>
    <w:rsid w:val="0033601B"/>
    <w:rsid w:val="0033665D"/>
    <w:rsid w:val="00337905"/>
    <w:rsid w:val="00340C4F"/>
    <w:rsid w:val="00342158"/>
    <w:rsid w:val="0034215B"/>
    <w:rsid w:val="00343710"/>
    <w:rsid w:val="00343CAE"/>
    <w:rsid w:val="00343E06"/>
    <w:rsid w:val="00344017"/>
    <w:rsid w:val="00345B29"/>
    <w:rsid w:val="00347484"/>
    <w:rsid w:val="00347E79"/>
    <w:rsid w:val="00351549"/>
    <w:rsid w:val="0035694E"/>
    <w:rsid w:val="00357F2E"/>
    <w:rsid w:val="0036130F"/>
    <w:rsid w:val="0036305C"/>
    <w:rsid w:val="00364C85"/>
    <w:rsid w:val="0036728E"/>
    <w:rsid w:val="00372AF4"/>
    <w:rsid w:val="00372E9D"/>
    <w:rsid w:val="0037382A"/>
    <w:rsid w:val="0037424F"/>
    <w:rsid w:val="00375294"/>
    <w:rsid w:val="003757C2"/>
    <w:rsid w:val="00375C50"/>
    <w:rsid w:val="00376167"/>
    <w:rsid w:val="00377961"/>
    <w:rsid w:val="0038159E"/>
    <w:rsid w:val="003858F7"/>
    <w:rsid w:val="00391A94"/>
    <w:rsid w:val="003931C3"/>
    <w:rsid w:val="00394758"/>
    <w:rsid w:val="003963B1"/>
    <w:rsid w:val="003A044F"/>
    <w:rsid w:val="003A0CA5"/>
    <w:rsid w:val="003A1C8A"/>
    <w:rsid w:val="003A2AF2"/>
    <w:rsid w:val="003A3A06"/>
    <w:rsid w:val="003A4160"/>
    <w:rsid w:val="003A4ED0"/>
    <w:rsid w:val="003B0619"/>
    <w:rsid w:val="003B2AD8"/>
    <w:rsid w:val="003B2DF0"/>
    <w:rsid w:val="003B3097"/>
    <w:rsid w:val="003B3349"/>
    <w:rsid w:val="003B3545"/>
    <w:rsid w:val="003B6732"/>
    <w:rsid w:val="003C220E"/>
    <w:rsid w:val="003C366E"/>
    <w:rsid w:val="003C6B3B"/>
    <w:rsid w:val="003C7288"/>
    <w:rsid w:val="003D2294"/>
    <w:rsid w:val="003D3010"/>
    <w:rsid w:val="003D339D"/>
    <w:rsid w:val="003D49B5"/>
    <w:rsid w:val="003D49CB"/>
    <w:rsid w:val="003D4CA2"/>
    <w:rsid w:val="003E34F0"/>
    <w:rsid w:val="003E3B50"/>
    <w:rsid w:val="003E6AAF"/>
    <w:rsid w:val="003E6E77"/>
    <w:rsid w:val="003F0C6D"/>
    <w:rsid w:val="003F3358"/>
    <w:rsid w:val="003F38FD"/>
    <w:rsid w:val="003F4C8A"/>
    <w:rsid w:val="003F5698"/>
    <w:rsid w:val="003F5A40"/>
    <w:rsid w:val="003F60CE"/>
    <w:rsid w:val="003F70BC"/>
    <w:rsid w:val="00400D9B"/>
    <w:rsid w:val="00407F06"/>
    <w:rsid w:val="0041470E"/>
    <w:rsid w:val="004147FD"/>
    <w:rsid w:val="0042016D"/>
    <w:rsid w:val="004231D1"/>
    <w:rsid w:val="00423997"/>
    <w:rsid w:val="004246ED"/>
    <w:rsid w:val="00424A32"/>
    <w:rsid w:val="00424D9F"/>
    <w:rsid w:val="00430941"/>
    <w:rsid w:val="0043203C"/>
    <w:rsid w:val="00433A3E"/>
    <w:rsid w:val="00441F5E"/>
    <w:rsid w:val="004453DE"/>
    <w:rsid w:val="0044662E"/>
    <w:rsid w:val="00446ACA"/>
    <w:rsid w:val="00450948"/>
    <w:rsid w:val="004514F7"/>
    <w:rsid w:val="00452DF3"/>
    <w:rsid w:val="00454FC5"/>
    <w:rsid w:val="0045785A"/>
    <w:rsid w:val="00461E2D"/>
    <w:rsid w:val="00463F74"/>
    <w:rsid w:val="0046678F"/>
    <w:rsid w:val="00467013"/>
    <w:rsid w:val="00473036"/>
    <w:rsid w:val="0047392C"/>
    <w:rsid w:val="004754CB"/>
    <w:rsid w:val="00477F12"/>
    <w:rsid w:val="004815A7"/>
    <w:rsid w:val="00481B2A"/>
    <w:rsid w:val="004860EC"/>
    <w:rsid w:val="00487459"/>
    <w:rsid w:val="00490A74"/>
    <w:rsid w:val="00490F00"/>
    <w:rsid w:val="00491562"/>
    <w:rsid w:val="00491727"/>
    <w:rsid w:val="00493921"/>
    <w:rsid w:val="004A1542"/>
    <w:rsid w:val="004A3E81"/>
    <w:rsid w:val="004A6980"/>
    <w:rsid w:val="004A7945"/>
    <w:rsid w:val="004A7D08"/>
    <w:rsid w:val="004B2D05"/>
    <w:rsid w:val="004B609A"/>
    <w:rsid w:val="004C03D8"/>
    <w:rsid w:val="004C2042"/>
    <w:rsid w:val="004C307D"/>
    <w:rsid w:val="004C3646"/>
    <w:rsid w:val="004C4A21"/>
    <w:rsid w:val="004C679D"/>
    <w:rsid w:val="004D0345"/>
    <w:rsid w:val="004E2532"/>
    <w:rsid w:val="004E3C87"/>
    <w:rsid w:val="004E45FC"/>
    <w:rsid w:val="004E55F2"/>
    <w:rsid w:val="004F1846"/>
    <w:rsid w:val="00504249"/>
    <w:rsid w:val="0050570C"/>
    <w:rsid w:val="00507992"/>
    <w:rsid w:val="00507C3A"/>
    <w:rsid w:val="00510608"/>
    <w:rsid w:val="00511975"/>
    <w:rsid w:val="0051335D"/>
    <w:rsid w:val="0051477D"/>
    <w:rsid w:val="00514C54"/>
    <w:rsid w:val="00515B43"/>
    <w:rsid w:val="0051629C"/>
    <w:rsid w:val="00516A6E"/>
    <w:rsid w:val="0051778D"/>
    <w:rsid w:val="00523745"/>
    <w:rsid w:val="00526849"/>
    <w:rsid w:val="00527AB7"/>
    <w:rsid w:val="00530612"/>
    <w:rsid w:val="005306CF"/>
    <w:rsid w:val="005309DE"/>
    <w:rsid w:val="005309DF"/>
    <w:rsid w:val="005317E4"/>
    <w:rsid w:val="00533BF8"/>
    <w:rsid w:val="00534F2A"/>
    <w:rsid w:val="005379B2"/>
    <w:rsid w:val="00537CD4"/>
    <w:rsid w:val="0054068C"/>
    <w:rsid w:val="00540732"/>
    <w:rsid w:val="005437B9"/>
    <w:rsid w:val="0054385B"/>
    <w:rsid w:val="005448F4"/>
    <w:rsid w:val="00545774"/>
    <w:rsid w:val="00552BCB"/>
    <w:rsid w:val="00554B24"/>
    <w:rsid w:val="00554E46"/>
    <w:rsid w:val="0055587A"/>
    <w:rsid w:val="0056240C"/>
    <w:rsid w:val="00563CDD"/>
    <w:rsid w:val="00566775"/>
    <w:rsid w:val="005669AA"/>
    <w:rsid w:val="00567A1D"/>
    <w:rsid w:val="005732FD"/>
    <w:rsid w:val="005734E1"/>
    <w:rsid w:val="00573625"/>
    <w:rsid w:val="0057398B"/>
    <w:rsid w:val="00574457"/>
    <w:rsid w:val="00574E5B"/>
    <w:rsid w:val="00575BD8"/>
    <w:rsid w:val="00576DA3"/>
    <w:rsid w:val="00580FFE"/>
    <w:rsid w:val="00582820"/>
    <w:rsid w:val="00582BF3"/>
    <w:rsid w:val="0058305F"/>
    <w:rsid w:val="00583943"/>
    <w:rsid w:val="005842F6"/>
    <w:rsid w:val="00584F09"/>
    <w:rsid w:val="00586581"/>
    <w:rsid w:val="00586E91"/>
    <w:rsid w:val="00591619"/>
    <w:rsid w:val="00595E51"/>
    <w:rsid w:val="00597529"/>
    <w:rsid w:val="00597878"/>
    <w:rsid w:val="005A0398"/>
    <w:rsid w:val="005A458B"/>
    <w:rsid w:val="005A5889"/>
    <w:rsid w:val="005A7B04"/>
    <w:rsid w:val="005B1189"/>
    <w:rsid w:val="005B1FE5"/>
    <w:rsid w:val="005B32B9"/>
    <w:rsid w:val="005B4255"/>
    <w:rsid w:val="005B4474"/>
    <w:rsid w:val="005B4FAC"/>
    <w:rsid w:val="005B57C5"/>
    <w:rsid w:val="005B63A7"/>
    <w:rsid w:val="005B653D"/>
    <w:rsid w:val="005C08E7"/>
    <w:rsid w:val="005C0975"/>
    <w:rsid w:val="005C26A7"/>
    <w:rsid w:val="005C34B5"/>
    <w:rsid w:val="005C36BE"/>
    <w:rsid w:val="005C511E"/>
    <w:rsid w:val="005C549C"/>
    <w:rsid w:val="005D06C4"/>
    <w:rsid w:val="005D06F6"/>
    <w:rsid w:val="005D1018"/>
    <w:rsid w:val="005D58CF"/>
    <w:rsid w:val="005D79F1"/>
    <w:rsid w:val="005E0CBA"/>
    <w:rsid w:val="005E1916"/>
    <w:rsid w:val="005E554B"/>
    <w:rsid w:val="005F0258"/>
    <w:rsid w:val="005F072B"/>
    <w:rsid w:val="005F47A2"/>
    <w:rsid w:val="005F498E"/>
    <w:rsid w:val="005F6A61"/>
    <w:rsid w:val="006011BD"/>
    <w:rsid w:val="006024BC"/>
    <w:rsid w:val="00603396"/>
    <w:rsid w:val="0060675C"/>
    <w:rsid w:val="00606761"/>
    <w:rsid w:val="0061385E"/>
    <w:rsid w:val="00613CB1"/>
    <w:rsid w:val="006213F0"/>
    <w:rsid w:val="006341DD"/>
    <w:rsid w:val="00634CDF"/>
    <w:rsid w:val="0063769B"/>
    <w:rsid w:val="006410DA"/>
    <w:rsid w:val="00642676"/>
    <w:rsid w:val="00644D88"/>
    <w:rsid w:val="00646277"/>
    <w:rsid w:val="006509CE"/>
    <w:rsid w:val="00650B38"/>
    <w:rsid w:val="006512A3"/>
    <w:rsid w:val="00653A87"/>
    <w:rsid w:val="00654E8C"/>
    <w:rsid w:val="00656528"/>
    <w:rsid w:val="00656A71"/>
    <w:rsid w:val="00656AD2"/>
    <w:rsid w:val="00657ED5"/>
    <w:rsid w:val="00661DE0"/>
    <w:rsid w:val="006622D4"/>
    <w:rsid w:val="00663E6E"/>
    <w:rsid w:val="00664FB1"/>
    <w:rsid w:val="0066616F"/>
    <w:rsid w:val="00667A32"/>
    <w:rsid w:val="00667D3D"/>
    <w:rsid w:val="00670076"/>
    <w:rsid w:val="00670219"/>
    <w:rsid w:val="00670B85"/>
    <w:rsid w:val="006726AA"/>
    <w:rsid w:val="00674051"/>
    <w:rsid w:val="006769EA"/>
    <w:rsid w:val="00677DBD"/>
    <w:rsid w:val="00677F1F"/>
    <w:rsid w:val="00681B12"/>
    <w:rsid w:val="0068705E"/>
    <w:rsid w:val="00693570"/>
    <w:rsid w:val="00693FBE"/>
    <w:rsid w:val="006940A6"/>
    <w:rsid w:val="00694345"/>
    <w:rsid w:val="006949A6"/>
    <w:rsid w:val="00695A7E"/>
    <w:rsid w:val="0069648F"/>
    <w:rsid w:val="00696F26"/>
    <w:rsid w:val="00697B58"/>
    <w:rsid w:val="006A0366"/>
    <w:rsid w:val="006A0827"/>
    <w:rsid w:val="006A1821"/>
    <w:rsid w:val="006A3DCD"/>
    <w:rsid w:val="006A600F"/>
    <w:rsid w:val="006A7AAF"/>
    <w:rsid w:val="006A7D3F"/>
    <w:rsid w:val="006B5537"/>
    <w:rsid w:val="006B5843"/>
    <w:rsid w:val="006C24C6"/>
    <w:rsid w:val="006D2DEA"/>
    <w:rsid w:val="006D4EF9"/>
    <w:rsid w:val="006D68F9"/>
    <w:rsid w:val="006E3ADA"/>
    <w:rsid w:val="006E487B"/>
    <w:rsid w:val="006E48D6"/>
    <w:rsid w:val="006E55C6"/>
    <w:rsid w:val="006E5CC9"/>
    <w:rsid w:val="006E66EB"/>
    <w:rsid w:val="006F1DE9"/>
    <w:rsid w:val="006F6532"/>
    <w:rsid w:val="007003FD"/>
    <w:rsid w:val="00700BBA"/>
    <w:rsid w:val="007023FA"/>
    <w:rsid w:val="00703632"/>
    <w:rsid w:val="00703B2B"/>
    <w:rsid w:val="007046DF"/>
    <w:rsid w:val="00704984"/>
    <w:rsid w:val="00710ABF"/>
    <w:rsid w:val="00711DAE"/>
    <w:rsid w:val="0071332F"/>
    <w:rsid w:val="007133AA"/>
    <w:rsid w:val="00721315"/>
    <w:rsid w:val="007217B0"/>
    <w:rsid w:val="007235EE"/>
    <w:rsid w:val="007241D1"/>
    <w:rsid w:val="0072494B"/>
    <w:rsid w:val="00726EBE"/>
    <w:rsid w:val="007277D8"/>
    <w:rsid w:val="00727D3E"/>
    <w:rsid w:val="0073034A"/>
    <w:rsid w:val="00730D90"/>
    <w:rsid w:val="00741D8B"/>
    <w:rsid w:val="00744FDA"/>
    <w:rsid w:val="0074520E"/>
    <w:rsid w:val="007505AD"/>
    <w:rsid w:val="00751D69"/>
    <w:rsid w:val="00753316"/>
    <w:rsid w:val="007544F3"/>
    <w:rsid w:val="007545C7"/>
    <w:rsid w:val="00762196"/>
    <w:rsid w:val="00762321"/>
    <w:rsid w:val="00764D7B"/>
    <w:rsid w:val="00775FFD"/>
    <w:rsid w:val="00776FE4"/>
    <w:rsid w:val="00777178"/>
    <w:rsid w:val="00782C00"/>
    <w:rsid w:val="00784C15"/>
    <w:rsid w:val="00785960"/>
    <w:rsid w:val="00790391"/>
    <w:rsid w:val="0079046A"/>
    <w:rsid w:val="0079048E"/>
    <w:rsid w:val="00790F90"/>
    <w:rsid w:val="007930B9"/>
    <w:rsid w:val="00794F11"/>
    <w:rsid w:val="00795CEB"/>
    <w:rsid w:val="007A106E"/>
    <w:rsid w:val="007A2037"/>
    <w:rsid w:val="007A3071"/>
    <w:rsid w:val="007A3112"/>
    <w:rsid w:val="007A57C4"/>
    <w:rsid w:val="007A7188"/>
    <w:rsid w:val="007A7631"/>
    <w:rsid w:val="007A7F36"/>
    <w:rsid w:val="007B048C"/>
    <w:rsid w:val="007B1FA1"/>
    <w:rsid w:val="007B5804"/>
    <w:rsid w:val="007C04D4"/>
    <w:rsid w:val="007E075D"/>
    <w:rsid w:val="007E4C73"/>
    <w:rsid w:val="007E4FF9"/>
    <w:rsid w:val="007F445E"/>
    <w:rsid w:val="007F6963"/>
    <w:rsid w:val="007F701B"/>
    <w:rsid w:val="008028B5"/>
    <w:rsid w:val="00804134"/>
    <w:rsid w:val="00806A45"/>
    <w:rsid w:val="00807B9A"/>
    <w:rsid w:val="008114B7"/>
    <w:rsid w:val="00813DAD"/>
    <w:rsid w:val="00814F38"/>
    <w:rsid w:val="00817F9A"/>
    <w:rsid w:val="008202EA"/>
    <w:rsid w:val="00825036"/>
    <w:rsid w:val="008252E2"/>
    <w:rsid w:val="00825598"/>
    <w:rsid w:val="0082770C"/>
    <w:rsid w:val="008312A1"/>
    <w:rsid w:val="0083205B"/>
    <w:rsid w:val="00832D57"/>
    <w:rsid w:val="00834115"/>
    <w:rsid w:val="00836CF2"/>
    <w:rsid w:val="00837362"/>
    <w:rsid w:val="00841137"/>
    <w:rsid w:val="00841F1A"/>
    <w:rsid w:val="00847B56"/>
    <w:rsid w:val="008515C7"/>
    <w:rsid w:val="008524F7"/>
    <w:rsid w:val="00854712"/>
    <w:rsid w:val="00857F0A"/>
    <w:rsid w:val="00860724"/>
    <w:rsid w:val="00861673"/>
    <w:rsid w:val="00872831"/>
    <w:rsid w:val="00874CFA"/>
    <w:rsid w:val="00877BE3"/>
    <w:rsid w:val="008820BB"/>
    <w:rsid w:val="008853C3"/>
    <w:rsid w:val="0088776F"/>
    <w:rsid w:val="00890DA2"/>
    <w:rsid w:val="00891EAD"/>
    <w:rsid w:val="008964A5"/>
    <w:rsid w:val="008966B2"/>
    <w:rsid w:val="008A065F"/>
    <w:rsid w:val="008A1634"/>
    <w:rsid w:val="008A22CC"/>
    <w:rsid w:val="008A2559"/>
    <w:rsid w:val="008A677F"/>
    <w:rsid w:val="008A6BE5"/>
    <w:rsid w:val="008B06A7"/>
    <w:rsid w:val="008B10DC"/>
    <w:rsid w:val="008B1493"/>
    <w:rsid w:val="008B210F"/>
    <w:rsid w:val="008B4EE5"/>
    <w:rsid w:val="008B5B69"/>
    <w:rsid w:val="008B7089"/>
    <w:rsid w:val="008C0E52"/>
    <w:rsid w:val="008C114D"/>
    <w:rsid w:val="008C1B0A"/>
    <w:rsid w:val="008C34F6"/>
    <w:rsid w:val="008C61FF"/>
    <w:rsid w:val="008C6A26"/>
    <w:rsid w:val="008C7F89"/>
    <w:rsid w:val="008D0C0A"/>
    <w:rsid w:val="008D2114"/>
    <w:rsid w:val="008D32A5"/>
    <w:rsid w:val="008D73AD"/>
    <w:rsid w:val="008D7A40"/>
    <w:rsid w:val="008E1D60"/>
    <w:rsid w:val="008E2265"/>
    <w:rsid w:val="008E2B5B"/>
    <w:rsid w:val="008E5E9B"/>
    <w:rsid w:val="008E6D64"/>
    <w:rsid w:val="008F3C93"/>
    <w:rsid w:val="008F5E00"/>
    <w:rsid w:val="00900D4D"/>
    <w:rsid w:val="00901A46"/>
    <w:rsid w:val="00903075"/>
    <w:rsid w:val="00911F10"/>
    <w:rsid w:val="009142E6"/>
    <w:rsid w:val="00916280"/>
    <w:rsid w:val="009168CC"/>
    <w:rsid w:val="00916928"/>
    <w:rsid w:val="00917F10"/>
    <w:rsid w:val="00921223"/>
    <w:rsid w:val="00921ED5"/>
    <w:rsid w:val="00924179"/>
    <w:rsid w:val="00932207"/>
    <w:rsid w:val="00933B83"/>
    <w:rsid w:val="009403FF"/>
    <w:rsid w:val="00941587"/>
    <w:rsid w:val="00942CE3"/>
    <w:rsid w:val="00944098"/>
    <w:rsid w:val="00952362"/>
    <w:rsid w:val="009538A6"/>
    <w:rsid w:val="009601D4"/>
    <w:rsid w:val="00960997"/>
    <w:rsid w:val="00962783"/>
    <w:rsid w:val="00965911"/>
    <w:rsid w:val="009752AC"/>
    <w:rsid w:val="009771F3"/>
    <w:rsid w:val="00977A03"/>
    <w:rsid w:val="00977AE2"/>
    <w:rsid w:val="0098367F"/>
    <w:rsid w:val="00983684"/>
    <w:rsid w:val="009851DD"/>
    <w:rsid w:val="009878D5"/>
    <w:rsid w:val="00991D25"/>
    <w:rsid w:val="00992AE4"/>
    <w:rsid w:val="00995FE0"/>
    <w:rsid w:val="009A2A49"/>
    <w:rsid w:val="009A3ACA"/>
    <w:rsid w:val="009A3F5C"/>
    <w:rsid w:val="009A3FCB"/>
    <w:rsid w:val="009A5803"/>
    <w:rsid w:val="009B2708"/>
    <w:rsid w:val="009B2E9B"/>
    <w:rsid w:val="009B3BF0"/>
    <w:rsid w:val="009B45B6"/>
    <w:rsid w:val="009B6EFE"/>
    <w:rsid w:val="009B751F"/>
    <w:rsid w:val="009C269A"/>
    <w:rsid w:val="009C2964"/>
    <w:rsid w:val="009C64C7"/>
    <w:rsid w:val="009C7B5D"/>
    <w:rsid w:val="009D0C7D"/>
    <w:rsid w:val="009D70BE"/>
    <w:rsid w:val="009E3901"/>
    <w:rsid w:val="009E3C9F"/>
    <w:rsid w:val="009E4A9C"/>
    <w:rsid w:val="009E6BE4"/>
    <w:rsid w:val="009E7F7A"/>
    <w:rsid w:val="009F0960"/>
    <w:rsid w:val="009F1757"/>
    <w:rsid w:val="009F221E"/>
    <w:rsid w:val="009F2FFF"/>
    <w:rsid w:val="009F381E"/>
    <w:rsid w:val="009F4821"/>
    <w:rsid w:val="009F71AB"/>
    <w:rsid w:val="009F773D"/>
    <w:rsid w:val="00A00244"/>
    <w:rsid w:val="00A03E07"/>
    <w:rsid w:val="00A054EC"/>
    <w:rsid w:val="00A065AE"/>
    <w:rsid w:val="00A06B27"/>
    <w:rsid w:val="00A073A4"/>
    <w:rsid w:val="00A07B4D"/>
    <w:rsid w:val="00A11664"/>
    <w:rsid w:val="00A124C2"/>
    <w:rsid w:val="00A147D6"/>
    <w:rsid w:val="00A16E88"/>
    <w:rsid w:val="00A23831"/>
    <w:rsid w:val="00A30C15"/>
    <w:rsid w:val="00A3262C"/>
    <w:rsid w:val="00A32710"/>
    <w:rsid w:val="00A32EC9"/>
    <w:rsid w:val="00A352B4"/>
    <w:rsid w:val="00A36088"/>
    <w:rsid w:val="00A36582"/>
    <w:rsid w:val="00A37A5F"/>
    <w:rsid w:val="00A417E1"/>
    <w:rsid w:val="00A4319D"/>
    <w:rsid w:val="00A467B2"/>
    <w:rsid w:val="00A46F44"/>
    <w:rsid w:val="00A46F8C"/>
    <w:rsid w:val="00A51A6B"/>
    <w:rsid w:val="00A543D9"/>
    <w:rsid w:val="00A55997"/>
    <w:rsid w:val="00A60E59"/>
    <w:rsid w:val="00A613CE"/>
    <w:rsid w:val="00A64678"/>
    <w:rsid w:val="00A67CB2"/>
    <w:rsid w:val="00A71225"/>
    <w:rsid w:val="00A74298"/>
    <w:rsid w:val="00A77554"/>
    <w:rsid w:val="00A808C7"/>
    <w:rsid w:val="00A8130E"/>
    <w:rsid w:val="00A8144E"/>
    <w:rsid w:val="00A90989"/>
    <w:rsid w:val="00A911F9"/>
    <w:rsid w:val="00A91629"/>
    <w:rsid w:val="00A91E69"/>
    <w:rsid w:val="00A92351"/>
    <w:rsid w:val="00A94705"/>
    <w:rsid w:val="00A974D6"/>
    <w:rsid w:val="00AA1423"/>
    <w:rsid w:val="00AA441B"/>
    <w:rsid w:val="00AA6BDC"/>
    <w:rsid w:val="00AA7A4E"/>
    <w:rsid w:val="00AB129A"/>
    <w:rsid w:val="00AB2BDD"/>
    <w:rsid w:val="00AB75E7"/>
    <w:rsid w:val="00AC0305"/>
    <w:rsid w:val="00AC03AF"/>
    <w:rsid w:val="00AC4AAC"/>
    <w:rsid w:val="00AC7CB2"/>
    <w:rsid w:val="00AD0334"/>
    <w:rsid w:val="00AD19BE"/>
    <w:rsid w:val="00AD4523"/>
    <w:rsid w:val="00AD60FD"/>
    <w:rsid w:val="00AD66D5"/>
    <w:rsid w:val="00AE1375"/>
    <w:rsid w:val="00AE1DB4"/>
    <w:rsid w:val="00AE36DE"/>
    <w:rsid w:val="00AF1A37"/>
    <w:rsid w:val="00AF204F"/>
    <w:rsid w:val="00AF4734"/>
    <w:rsid w:val="00B005B3"/>
    <w:rsid w:val="00B00B17"/>
    <w:rsid w:val="00B00E1A"/>
    <w:rsid w:val="00B0381D"/>
    <w:rsid w:val="00B050F6"/>
    <w:rsid w:val="00B10520"/>
    <w:rsid w:val="00B11290"/>
    <w:rsid w:val="00B116C7"/>
    <w:rsid w:val="00B12837"/>
    <w:rsid w:val="00B14DCD"/>
    <w:rsid w:val="00B16D64"/>
    <w:rsid w:val="00B24280"/>
    <w:rsid w:val="00B26380"/>
    <w:rsid w:val="00B3141C"/>
    <w:rsid w:val="00B3259E"/>
    <w:rsid w:val="00B32E72"/>
    <w:rsid w:val="00B3362C"/>
    <w:rsid w:val="00B36587"/>
    <w:rsid w:val="00B36CC5"/>
    <w:rsid w:val="00B37326"/>
    <w:rsid w:val="00B4178B"/>
    <w:rsid w:val="00B43621"/>
    <w:rsid w:val="00B446CE"/>
    <w:rsid w:val="00B46DCA"/>
    <w:rsid w:val="00B47A18"/>
    <w:rsid w:val="00B50A37"/>
    <w:rsid w:val="00B50A84"/>
    <w:rsid w:val="00B5439F"/>
    <w:rsid w:val="00B6034B"/>
    <w:rsid w:val="00B65380"/>
    <w:rsid w:val="00B6633D"/>
    <w:rsid w:val="00B667E7"/>
    <w:rsid w:val="00B67930"/>
    <w:rsid w:val="00B67A63"/>
    <w:rsid w:val="00B71B4B"/>
    <w:rsid w:val="00B720F4"/>
    <w:rsid w:val="00B72D20"/>
    <w:rsid w:val="00B77795"/>
    <w:rsid w:val="00B77C04"/>
    <w:rsid w:val="00B81D49"/>
    <w:rsid w:val="00B84B01"/>
    <w:rsid w:val="00B855BF"/>
    <w:rsid w:val="00B85EA9"/>
    <w:rsid w:val="00B908A5"/>
    <w:rsid w:val="00B918BB"/>
    <w:rsid w:val="00B9191F"/>
    <w:rsid w:val="00B945DF"/>
    <w:rsid w:val="00B958A7"/>
    <w:rsid w:val="00B959DF"/>
    <w:rsid w:val="00B96648"/>
    <w:rsid w:val="00B96BA9"/>
    <w:rsid w:val="00B97E39"/>
    <w:rsid w:val="00BA1C7C"/>
    <w:rsid w:val="00BA5388"/>
    <w:rsid w:val="00BA627E"/>
    <w:rsid w:val="00BA6736"/>
    <w:rsid w:val="00BA7745"/>
    <w:rsid w:val="00BA790A"/>
    <w:rsid w:val="00BB2327"/>
    <w:rsid w:val="00BC0149"/>
    <w:rsid w:val="00BC1544"/>
    <w:rsid w:val="00BC38CA"/>
    <w:rsid w:val="00BC45C1"/>
    <w:rsid w:val="00BC4FD8"/>
    <w:rsid w:val="00BD5182"/>
    <w:rsid w:val="00BD78CF"/>
    <w:rsid w:val="00BD7C6B"/>
    <w:rsid w:val="00BE0E20"/>
    <w:rsid w:val="00BE3096"/>
    <w:rsid w:val="00BE349D"/>
    <w:rsid w:val="00BF03DD"/>
    <w:rsid w:val="00BF1110"/>
    <w:rsid w:val="00BF1A98"/>
    <w:rsid w:val="00BF6CF1"/>
    <w:rsid w:val="00BF792F"/>
    <w:rsid w:val="00C0017D"/>
    <w:rsid w:val="00C00FE3"/>
    <w:rsid w:val="00C01D8D"/>
    <w:rsid w:val="00C02766"/>
    <w:rsid w:val="00C037ED"/>
    <w:rsid w:val="00C03E95"/>
    <w:rsid w:val="00C06534"/>
    <w:rsid w:val="00C077A1"/>
    <w:rsid w:val="00C12A9D"/>
    <w:rsid w:val="00C130EE"/>
    <w:rsid w:val="00C17CE1"/>
    <w:rsid w:val="00C204FB"/>
    <w:rsid w:val="00C20DCA"/>
    <w:rsid w:val="00C21309"/>
    <w:rsid w:val="00C227D3"/>
    <w:rsid w:val="00C30476"/>
    <w:rsid w:val="00C36FFD"/>
    <w:rsid w:val="00C44D8C"/>
    <w:rsid w:val="00C5313B"/>
    <w:rsid w:val="00C54177"/>
    <w:rsid w:val="00C54916"/>
    <w:rsid w:val="00C556F6"/>
    <w:rsid w:val="00C56DBA"/>
    <w:rsid w:val="00C630DD"/>
    <w:rsid w:val="00C6365A"/>
    <w:rsid w:val="00C64C8E"/>
    <w:rsid w:val="00C720AF"/>
    <w:rsid w:val="00C74D6A"/>
    <w:rsid w:val="00C7655F"/>
    <w:rsid w:val="00C800DC"/>
    <w:rsid w:val="00C82A6E"/>
    <w:rsid w:val="00C83A41"/>
    <w:rsid w:val="00C8424B"/>
    <w:rsid w:val="00C853F7"/>
    <w:rsid w:val="00C86298"/>
    <w:rsid w:val="00C90239"/>
    <w:rsid w:val="00C92CE7"/>
    <w:rsid w:val="00C93099"/>
    <w:rsid w:val="00C96D2B"/>
    <w:rsid w:val="00CA00B2"/>
    <w:rsid w:val="00CA0491"/>
    <w:rsid w:val="00CA074C"/>
    <w:rsid w:val="00CA1A14"/>
    <w:rsid w:val="00CA61B3"/>
    <w:rsid w:val="00CB1383"/>
    <w:rsid w:val="00CB37F6"/>
    <w:rsid w:val="00CB58BE"/>
    <w:rsid w:val="00CB5B93"/>
    <w:rsid w:val="00CC051A"/>
    <w:rsid w:val="00CC306A"/>
    <w:rsid w:val="00CC63BA"/>
    <w:rsid w:val="00CC7058"/>
    <w:rsid w:val="00CC762E"/>
    <w:rsid w:val="00CD04CC"/>
    <w:rsid w:val="00CD0CD4"/>
    <w:rsid w:val="00CD229D"/>
    <w:rsid w:val="00CD299E"/>
    <w:rsid w:val="00CD7234"/>
    <w:rsid w:val="00CE08EE"/>
    <w:rsid w:val="00CE40A1"/>
    <w:rsid w:val="00CF1AD2"/>
    <w:rsid w:val="00CF30D1"/>
    <w:rsid w:val="00CF3477"/>
    <w:rsid w:val="00CF36F5"/>
    <w:rsid w:val="00CF3DAB"/>
    <w:rsid w:val="00CF7326"/>
    <w:rsid w:val="00D03AED"/>
    <w:rsid w:val="00D0432D"/>
    <w:rsid w:val="00D04808"/>
    <w:rsid w:val="00D05008"/>
    <w:rsid w:val="00D07813"/>
    <w:rsid w:val="00D110F9"/>
    <w:rsid w:val="00D114A9"/>
    <w:rsid w:val="00D12167"/>
    <w:rsid w:val="00D1238E"/>
    <w:rsid w:val="00D1450D"/>
    <w:rsid w:val="00D172D3"/>
    <w:rsid w:val="00D20227"/>
    <w:rsid w:val="00D20EEE"/>
    <w:rsid w:val="00D2263D"/>
    <w:rsid w:val="00D2397A"/>
    <w:rsid w:val="00D27BF9"/>
    <w:rsid w:val="00D30257"/>
    <w:rsid w:val="00D33EF5"/>
    <w:rsid w:val="00D408CE"/>
    <w:rsid w:val="00D4248B"/>
    <w:rsid w:val="00D4343C"/>
    <w:rsid w:val="00D43ED5"/>
    <w:rsid w:val="00D442E6"/>
    <w:rsid w:val="00D464C1"/>
    <w:rsid w:val="00D465EE"/>
    <w:rsid w:val="00D51A66"/>
    <w:rsid w:val="00D51C74"/>
    <w:rsid w:val="00D51F7D"/>
    <w:rsid w:val="00D54B3C"/>
    <w:rsid w:val="00D606D3"/>
    <w:rsid w:val="00D615E1"/>
    <w:rsid w:val="00D61A7B"/>
    <w:rsid w:val="00D622FD"/>
    <w:rsid w:val="00D6456F"/>
    <w:rsid w:val="00D6568F"/>
    <w:rsid w:val="00D72671"/>
    <w:rsid w:val="00D72B27"/>
    <w:rsid w:val="00D735AD"/>
    <w:rsid w:val="00D73748"/>
    <w:rsid w:val="00D74736"/>
    <w:rsid w:val="00D77FA4"/>
    <w:rsid w:val="00D82B61"/>
    <w:rsid w:val="00D8407D"/>
    <w:rsid w:val="00D8514B"/>
    <w:rsid w:val="00D86B5A"/>
    <w:rsid w:val="00D9071D"/>
    <w:rsid w:val="00D922E9"/>
    <w:rsid w:val="00D93A2A"/>
    <w:rsid w:val="00D96FE6"/>
    <w:rsid w:val="00D977BA"/>
    <w:rsid w:val="00DA1212"/>
    <w:rsid w:val="00DA29F7"/>
    <w:rsid w:val="00DA2D10"/>
    <w:rsid w:val="00DA6967"/>
    <w:rsid w:val="00DB3496"/>
    <w:rsid w:val="00DB4ED7"/>
    <w:rsid w:val="00DB5AB2"/>
    <w:rsid w:val="00DC2C78"/>
    <w:rsid w:val="00DC3585"/>
    <w:rsid w:val="00DC5DA3"/>
    <w:rsid w:val="00DC7CF0"/>
    <w:rsid w:val="00DD17D3"/>
    <w:rsid w:val="00DD2F4E"/>
    <w:rsid w:val="00DD37D1"/>
    <w:rsid w:val="00DD6C5C"/>
    <w:rsid w:val="00DE5857"/>
    <w:rsid w:val="00DF36CC"/>
    <w:rsid w:val="00DF5343"/>
    <w:rsid w:val="00E00CC1"/>
    <w:rsid w:val="00E03515"/>
    <w:rsid w:val="00E04EC4"/>
    <w:rsid w:val="00E056C0"/>
    <w:rsid w:val="00E05BCB"/>
    <w:rsid w:val="00E1050B"/>
    <w:rsid w:val="00E14982"/>
    <w:rsid w:val="00E17232"/>
    <w:rsid w:val="00E21973"/>
    <w:rsid w:val="00E26A0B"/>
    <w:rsid w:val="00E30D38"/>
    <w:rsid w:val="00E32CFC"/>
    <w:rsid w:val="00E33FB7"/>
    <w:rsid w:val="00E3447F"/>
    <w:rsid w:val="00E34F6C"/>
    <w:rsid w:val="00E3532F"/>
    <w:rsid w:val="00E362DC"/>
    <w:rsid w:val="00E40A17"/>
    <w:rsid w:val="00E41351"/>
    <w:rsid w:val="00E42636"/>
    <w:rsid w:val="00E42F9F"/>
    <w:rsid w:val="00E43D2C"/>
    <w:rsid w:val="00E52A6E"/>
    <w:rsid w:val="00E52B5C"/>
    <w:rsid w:val="00E5449E"/>
    <w:rsid w:val="00E561DD"/>
    <w:rsid w:val="00E57154"/>
    <w:rsid w:val="00E57305"/>
    <w:rsid w:val="00E618DA"/>
    <w:rsid w:val="00E760E4"/>
    <w:rsid w:val="00E8140E"/>
    <w:rsid w:val="00E816FA"/>
    <w:rsid w:val="00E83F91"/>
    <w:rsid w:val="00E84AC5"/>
    <w:rsid w:val="00E855CD"/>
    <w:rsid w:val="00E86881"/>
    <w:rsid w:val="00E908C4"/>
    <w:rsid w:val="00E931A1"/>
    <w:rsid w:val="00E941FC"/>
    <w:rsid w:val="00E96B4F"/>
    <w:rsid w:val="00EA31F3"/>
    <w:rsid w:val="00EA3FB9"/>
    <w:rsid w:val="00EA452B"/>
    <w:rsid w:val="00EA5456"/>
    <w:rsid w:val="00EB2DF4"/>
    <w:rsid w:val="00EB440A"/>
    <w:rsid w:val="00EB7035"/>
    <w:rsid w:val="00EB714F"/>
    <w:rsid w:val="00EB7810"/>
    <w:rsid w:val="00EC0547"/>
    <w:rsid w:val="00EC162B"/>
    <w:rsid w:val="00EC26F2"/>
    <w:rsid w:val="00EC290C"/>
    <w:rsid w:val="00EC4684"/>
    <w:rsid w:val="00EC58F2"/>
    <w:rsid w:val="00EC69B7"/>
    <w:rsid w:val="00EC70A3"/>
    <w:rsid w:val="00EC7FC0"/>
    <w:rsid w:val="00ED0468"/>
    <w:rsid w:val="00ED13FB"/>
    <w:rsid w:val="00ED1F00"/>
    <w:rsid w:val="00ED437A"/>
    <w:rsid w:val="00ED660B"/>
    <w:rsid w:val="00ED7235"/>
    <w:rsid w:val="00EE307C"/>
    <w:rsid w:val="00EE3395"/>
    <w:rsid w:val="00EE3522"/>
    <w:rsid w:val="00EE385C"/>
    <w:rsid w:val="00EE4EF3"/>
    <w:rsid w:val="00EE76E9"/>
    <w:rsid w:val="00EE7B73"/>
    <w:rsid w:val="00EF2000"/>
    <w:rsid w:val="00EF6428"/>
    <w:rsid w:val="00F00C0E"/>
    <w:rsid w:val="00F01AF9"/>
    <w:rsid w:val="00F02477"/>
    <w:rsid w:val="00F07548"/>
    <w:rsid w:val="00F076DC"/>
    <w:rsid w:val="00F07E5E"/>
    <w:rsid w:val="00F10F4D"/>
    <w:rsid w:val="00F1228A"/>
    <w:rsid w:val="00F13BE2"/>
    <w:rsid w:val="00F1437B"/>
    <w:rsid w:val="00F14C26"/>
    <w:rsid w:val="00F15D0B"/>
    <w:rsid w:val="00F17E92"/>
    <w:rsid w:val="00F20020"/>
    <w:rsid w:val="00F2218A"/>
    <w:rsid w:val="00F25210"/>
    <w:rsid w:val="00F25C82"/>
    <w:rsid w:val="00F32478"/>
    <w:rsid w:val="00F35ED4"/>
    <w:rsid w:val="00F3705B"/>
    <w:rsid w:val="00F44992"/>
    <w:rsid w:val="00F46768"/>
    <w:rsid w:val="00F52135"/>
    <w:rsid w:val="00F531C4"/>
    <w:rsid w:val="00F53D26"/>
    <w:rsid w:val="00F53FA6"/>
    <w:rsid w:val="00F55BA8"/>
    <w:rsid w:val="00F57261"/>
    <w:rsid w:val="00F57539"/>
    <w:rsid w:val="00F61BF2"/>
    <w:rsid w:val="00F62D89"/>
    <w:rsid w:val="00F634C9"/>
    <w:rsid w:val="00F666DB"/>
    <w:rsid w:val="00F67741"/>
    <w:rsid w:val="00F6790A"/>
    <w:rsid w:val="00F71CD8"/>
    <w:rsid w:val="00F730C6"/>
    <w:rsid w:val="00F743A7"/>
    <w:rsid w:val="00F7498E"/>
    <w:rsid w:val="00F77AF8"/>
    <w:rsid w:val="00F82B8D"/>
    <w:rsid w:val="00F900F7"/>
    <w:rsid w:val="00F901C4"/>
    <w:rsid w:val="00F915F9"/>
    <w:rsid w:val="00F94E80"/>
    <w:rsid w:val="00F9661B"/>
    <w:rsid w:val="00F96FF0"/>
    <w:rsid w:val="00FA07AA"/>
    <w:rsid w:val="00FA1BAC"/>
    <w:rsid w:val="00FA6307"/>
    <w:rsid w:val="00FA7305"/>
    <w:rsid w:val="00FA7F62"/>
    <w:rsid w:val="00FB17F5"/>
    <w:rsid w:val="00FB2980"/>
    <w:rsid w:val="00FB298C"/>
    <w:rsid w:val="00FB545C"/>
    <w:rsid w:val="00FB55CF"/>
    <w:rsid w:val="00FC0373"/>
    <w:rsid w:val="00FC1737"/>
    <w:rsid w:val="00FC790E"/>
    <w:rsid w:val="00FC7B82"/>
    <w:rsid w:val="00FD5329"/>
    <w:rsid w:val="00FE051C"/>
    <w:rsid w:val="00FE103E"/>
    <w:rsid w:val="00FE6FAE"/>
    <w:rsid w:val="00FE7F0C"/>
    <w:rsid w:val="00FF11A5"/>
    <w:rsid w:val="00FF570A"/>
    <w:rsid w:val="00FF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70F93"/>
  <w15:docId w15:val="{126382EA-2001-482B-933B-B37E7299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14D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99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qFormat/>
    <w:rsid w:val="00575BD8"/>
    <w:rPr>
      <w:b/>
      <w:bCs/>
    </w:rPr>
  </w:style>
  <w:style w:type="character" w:styleId="Uwydatnienie">
    <w:name w:val="Emphasis"/>
    <w:uiPriority w:val="99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99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99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9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D0C0A"/>
    <w:pPr>
      <w:spacing w:before="0" w:after="0" w:line="240" w:lineRule="auto"/>
      <w:jc w:val="left"/>
    </w:pPr>
    <w:rPr>
      <w:rFonts w:ascii="Times New Roman" w:hAnsi="Times New Roman"/>
      <w:sz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D0C0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semiHidden/>
    <w:rsid w:val="008D0C0A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0C0A"/>
    <w:rPr>
      <w:rFonts w:ascii="Times New Roman" w:hAnsi="Times New Roman"/>
    </w:rPr>
  </w:style>
  <w:style w:type="character" w:styleId="Odwoanieprzypisudolnego">
    <w:name w:val="footnote reference"/>
    <w:semiHidden/>
    <w:rsid w:val="008D0C0A"/>
    <w:rPr>
      <w:vertAlign w:val="superscript"/>
    </w:rPr>
  </w:style>
  <w:style w:type="paragraph" w:customStyle="1" w:styleId="Plandokumentu1">
    <w:name w:val="Plan dokumentu1"/>
    <w:basedOn w:val="Normalny"/>
    <w:semiHidden/>
    <w:rsid w:val="008D0C0A"/>
    <w:pPr>
      <w:shd w:val="clear" w:color="auto" w:fill="000080"/>
      <w:spacing w:before="0" w:after="0" w:line="240" w:lineRule="auto"/>
      <w:jc w:val="left"/>
    </w:pPr>
    <w:rPr>
      <w:rFonts w:ascii="Tahoma" w:hAnsi="Tahoma" w:cs="Tahoma"/>
      <w:lang w:eastAsia="pl-PL" w:bidi="ar-SA"/>
    </w:rPr>
  </w:style>
  <w:style w:type="paragraph" w:styleId="Tekstpodstawowy2">
    <w:name w:val="Body Text 2"/>
    <w:basedOn w:val="Normalny"/>
    <w:link w:val="Tekstpodstawowy2Znak"/>
    <w:rsid w:val="008D0C0A"/>
    <w:pPr>
      <w:spacing w:before="0" w:after="0" w:line="240" w:lineRule="auto"/>
    </w:pPr>
    <w:rPr>
      <w:rFonts w:ascii="Times New Roman" w:hAnsi="Times New Roman"/>
      <w:sz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8D0C0A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D0C0A"/>
    <w:pPr>
      <w:spacing w:before="0" w:after="120" w:line="240" w:lineRule="auto"/>
      <w:jc w:val="left"/>
    </w:pPr>
    <w:rPr>
      <w:rFonts w:ascii="Times New Roman" w:hAnsi="Times New Roman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D0C0A"/>
    <w:rPr>
      <w:rFonts w:ascii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D0C0A"/>
    <w:pPr>
      <w:spacing w:before="0" w:after="0" w:line="240" w:lineRule="auto"/>
      <w:ind w:left="-64" w:firstLine="64"/>
    </w:pPr>
    <w:rPr>
      <w:rFonts w:ascii="CG Times" w:eastAsia="Calibri" w:hAnsi="CG Times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0C0A"/>
    <w:rPr>
      <w:rFonts w:ascii="CG Times" w:eastAsia="Calibri" w:hAnsi="CG Times"/>
    </w:rPr>
  </w:style>
  <w:style w:type="character" w:customStyle="1" w:styleId="HeaderChar">
    <w:name w:val="Header Char"/>
    <w:locked/>
    <w:rsid w:val="008D0C0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8D0C0A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8D0C0A"/>
    <w:pPr>
      <w:spacing w:before="0" w:after="120" w:line="480" w:lineRule="auto"/>
      <w:ind w:left="283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0C0A"/>
    <w:rPr>
      <w:rFonts w:ascii="Times New Roman" w:eastAsia="Calibri" w:hAnsi="Times New Roman"/>
    </w:rPr>
  </w:style>
  <w:style w:type="character" w:customStyle="1" w:styleId="FooterChar">
    <w:name w:val="Footer Char"/>
    <w:locked/>
    <w:rsid w:val="008D0C0A"/>
    <w:rPr>
      <w:rFonts w:ascii="Times New Roman" w:hAnsi="Times New Roman"/>
      <w:sz w:val="20"/>
      <w:lang w:eastAsia="pl-PL"/>
    </w:rPr>
  </w:style>
  <w:style w:type="paragraph" w:customStyle="1" w:styleId="Akapitzlist1">
    <w:name w:val="Akapit z listą1"/>
    <w:basedOn w:val="Normalny"/>
    <w:rsid w:val="008D0C0A"/>
    <w:pPr>
      <w:spacing w:before="0" w:after="0" w:line="240" w:lineRule="auto"/>
      <w:ind w:left="708"/>
      <w:jc w:val="left"/>
    </w:pPr>
    <w:rPr>
      <w:rFonts w:ascii="Times New Roman" w:eastAsia="Calibri" w:hAnsi="Times New Roman"/>
      <w:lang w:eastAsia="pl-PL" w:bidi="ar-SA"/>
    </w:rPr>
  </w:style>
  <w:style w:type="paragraph" w:styleId="Tekstpodstawowywcity3">
    <w:name w:val="Body Text Indent 3"/>
    <w:basedOn w:val="Normalny"/>
    <w:link w:val="Tekstpodstawowywcity3Znak"/>
    <w:semiHidden/>
    <w:rsid w:val="008D0C0A"/>
    <w:pPr>
      <w:spacing w:before="0" w:after="120" w:line="240" w:lineRule="auto"/>
      <w:ind w:left="283"/>
      <w:jc w:val="left"/>
    </w:pPr>
    <w:rPr>
      <w:rFonts w:ascii="Times New Roman" w:eastAsia="Calibri" w:hAnsi="Times New Roman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D0C0A"/>
    <w:rPr>
      <w:rFonts w:ascii="Times New Roman" w:eastAsia="Calibri" w:hAnsi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8D0C0A"/>
    <w:pPr>
      <w:suppressAutoHyphens/>
      <w:spacing w:before="0" w:after="120" w:line="240" w:lineRule="auto"/>
      <w:ind w:left="283"/>
      <w:jc w:val="left"/>
    </w:pPr>
    <w:rPr>
      <w:rFonts w:ascii="Times New Roman" w:eastAsia="Calibri" w:hAnsi="Times New Roman"/>
      <w:sz w:val="16"/>
      <w:szCs w:val="16"/>
      <w:lang w:eastAsia="ar-SA" w:bidi="ar-SA"/>
    </w:rPr>
  </w:style>
  <w:style w:type="character" w:customStyle="1" w:styleId="akapitustep">
    <w:name w:val="akapitustep"/>
    <w:uiPriority w:val="99"/>
    <w:rsid w:val="008D0C0A"/>
    <w:rPr>
      <w:rFonts w:cs="Times New Roman"/>
    </w:rPr>
  </w:style>
  <w:style w:type="paragraph" w:styleId="NormalnyWeb">
    <w:name w:val="Normal (Web)"/>
    <w:basedOn w:val="Normalny"/>
    <w:rsid w:val="008D0C0A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pl-PL" w:bidi="ar-SA"/>
    </w:rPr>
  </w:style>
  <w:style w:type="paragraph" w:customStyle="1" w:styleId="Bezodstpw1">
    <w:name w:val="Bez odstępów1"/>
    <w:rsid w:val="008D0C0A"/>
    <w:rPr>
      <w:rFonts w:ascii="Times New Roman" w:eastAsia="Calibri" w:hAnsi="Times New Roman"/>
    </w:rPr>
  </w:style>
  <w:style w:type="character" w:customStyle="1" w:styleId="akapitdomyslny">
    <w:name w:val="akapitdomyslny"/>
    <w:rsid w:val="008D0C0A"/>
    <w:rPr>
      <w:rFonts w:cs="Times New Roman"/>
    </w:rPr>
  </w:style>
  <w:style w:type="paragraph" w:styleId="Tekstprzypisukocowego">
    <w:name w:val="endnote text"/>
    <w:basedOn w:val="Normalny"/>
    <w:link w:val="TekstprzypisukocowegoZnak"/>
    <w:semiHidden/>
    <w:rsid w:val="008D0C0A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D0C0A"/>
    <w:rPr>
      <w:rFonts w:ascii="Times New Roman" w:eastAsia="Calibri" w:hAnsi="Times New Roman"/>
    </w:rPr>
  </w:style>
  <w:style w:type="character" w:customStyle="1" w:styleId="apple-style-span">
    <w:name w:val="apple-style-span"/>
    <w:rsid w:val="008D0C0A"/>
    <w:rPr>
      <w:rFonts w:cs="Times New Roman"/>
    </w:rPr>
  </w:style>
  <w:style w:type="character" w:customStyle="1" w:styleId="point">
    <w:name w:val="point"/>
    <w:rsid w:val="008D0C0A"/>
    <w:rPr>
      <w:rFonts w:cs="Times New Roman"/>
    </w:rPr>
  </w:style>
  <w:style w:type="character" w:customStyle="1" w:styleId="akapitdomyslnynastepne">
    <w:name w:val="akapitdomyslnynastepne"/>
    <w:rsid w:val="008D0C0A"/>
    <w:rPr>
      <w:rFonts w:cs="Times New Roman"/>
    </w:rPr>
  </w:style>
  <w:style w:type="character" w:customStyle="1" w:styleId="paragraphpunkt">
    <w:name w:val="paragraphpunkt"/>
    <w:rsid w:val="008D0C0A"/>
    <w:rPr>
      <w:rFonts w:cs="Times New Roman"/>
    </w:rPr>
  </w:style>
  <w:style w:type="character" w:customStyle="1" w:styleId="letter">
    <w:name w:val="letter"/>
    <w:rsid w:val="008D0C0A"/>
    <w:rPr>
      <w:rFonts w:cs="Times New Roman"/>
    </w:rPr>
  </w:style>
  <w:style w:type="paragraph" w:customStyle="1" w:styleId="Tekstpodstawowy21">
    <w:name w:val="Tekst podstawowy 21"/>
    <w:basedOn w:val="Normalny"/>
    <w:rsid w:val="008D0C0A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eastAsia="Calibri" w:hAnsi="Arial" w:cs="Arial"/>
      <w:b/>
      <w:bCs/>
      <w:sz w:val="24"/>
      <w:szCs w:val="24"/>
      <w:lang w:eastAsia="pl-PL" w:bidi="ar-SA"/>
    </w:rPr>
  </w:style>
  <w:style w:type="paragraph" w:customStyle="1" w:styleId="Tekstpodstawowy211">
    <w:name w:val="Tekst podstawowy 211"/>
    <w:basedOn w:val="Normalny"/>
    <w:rsid w:val="008D0C0A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eastAsia="Calibri" w:hAnsi="Arial" w:cs="Arial"/>
      <w:b/>
      <w:bCs/>
      <w:sz w:val="24"/>
      <w:szCs w:val="24"/>
      <w:lang w:eastAsia="pl-PL" w:bidi="ar-SA"/>
    </w:rPr>
  </w:style>
  <w:style w:type="paragraph" w:styleId="Lista">
    <w:name w:val="List"/>
    <w:basedOn w:val="Tekstpodstawowy"/>
    <w:uiPriority w:val="99"/>
    <w:rsid w:val="008D0C0A"/>
    <w:pPr>
      <w:widowControl w:val="0"/>
      <w:suppressAutoHyphens/>
      <w:spacing w:after="120" w:line="276" w:lineRule="auto"/>
      <w:jc w:val="both"/>
    </w:pPr>
    <w:rPr>
      <w:rFonts w:ascii="Arial" w:hAnsi="Arial" w:cs="Tahoma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D0C0A"/>
    <w:pPr>
      <w:suppressAutoHyphens/>
      <w:spacing w:before="120" w:after="0" w:line="480" w:lineRule="auto"/>
      <w:ind w:firstLine="573"/>
      <w:jc w:val="left"/>
    </w:pPr>
    <w:rPr>
      <w:rFonts w:ascii="Times New Roman" w:eastAsia="Calibri" w:hAnsi="Times New Roman"/>
      <w:b/>
      <w:i/>
      <w:sz w:val="24"/>
      <w:u w:val="single"/>
      <w:lang w:eastAsia="ar-SA" w:bidi="ar-SA"/>
    </w:rPr>
  </w:style>
  <w:style w:type="character" w:customStyle="1" w:styleId="FontStyle20">
    <w:name w:val="Font Style20"/>
    <w:rsid w:val="008D0C0A"/>
    <w:rPr>
      <w:rFonts w:ascii="Times New Roman" w:hAnsi="Times New Roman"/>
      <w:sz w:val="22"/>
    </w:rPr>
  </w:style>
  <w:style w:type="paragraph" w:customStyle="1" w:styleId="Style4">
    <w:name w:val="Style4"/>
    <w:basedOn w:val="Normalny"/>
    <w:rsid w:val="008D0C0A"/>
    <w:pPr>
      <w:widowControl w:val="0"/>
      <w:suppressAutoHyphens/>
      <w:autoSpaceDE w:val="0"/>
      <w:spacing w:before="0" w:after="0" w:line="277" w:lineRule="exact"/>
    </w:pPr>
    <w:rPr>
      <w:rFonts w:ascii="Times New Roman" w:eastAsia="Calibri" w:hAnsi="Times New Roman"/>
      <w:sz w:val="24"/>
      <w:szCs w:val="24"/>
      <w:lang w:eastAsia="ar-SA" w:bidi="ar-SA"/>
    </w:rPr>
  </w:style>
  <w:style w:type="paragraph" w:customStyle="1" w:styleId="Cytatintensywny1">
    <w:name w:val="Cytat intensywny1"/>
    <w:basedOn w:val="Normalny"/>
    <w:next w:val="Normalny"/>
    <w:link w:val="IntenseQuoteChar"/>
    <w:rsid w:val="008D0C0A"/>
    <w:pPr>
      <w:pBdr>
        <w:bottom w:val="single" w:sz="4" w:space="4" w:color="4F81BD"/>
      </w:pBdr>
      <w:spacing w:after="280"/>
      <w:ind w:left="936" w:right="936"/>
      <w:jc w:val="left"/>
    </w:pPr>
    <w:rPr>
      <w:rFonts w:eastAsia="Calibri"/>
      <w:b/>
      <w:bCs/>
      <w:i/>
      <w:iCs/>
      <w:color w:val="4F81BD"/>
      <w:sz w:val="22"/>
      <w:szCs w:val="22"/>
      <w:lang w:eastAsia="pl-PL" w:bidi="ar-SA"/>
    </w:rPr>
  </w:style>
  <w:style w:type="character" w:customStyle="1" w:styleId="IntenseQuoteChar">
    <w:name w:val="Intense Quote Char"/>
    <w:link w:val="Cytatintensywny1"/>
    <w:locked/>
    <w:rsid w:val="008D0C0A"/>
    <w:rPr>
      <w:rFonts w:eastAsia="Calibri"/>
      <w:b/>
      <w:bCs/>
      <w:i/>
      <w:iCs/>
      <w:color w:val="4F81BD"/>
      <w:sz w:val="22"/>
      <w:szCs w:val="22"/>
    </w:rPr>
  </w:style>
  <w:style w:type="character" w:customStyle="1" w:styleId="FontStyle41">
    <w:name w:val="Font Style41"/>
    <w:rsid w:val="008D0C0A"/>
    <w:rPr>
      <w:rFonts w:ascii="Tahoma" w:hAnsi="Tahoma"/>
      <w:b/>
      <w:i/>
      <w:sz w:val="10"/>
    </w:rPr>
  </w:style>
  <w:style w:type="paragraph" w:styleId="Tekstkomentarza">
    <w:name w:val="annotation text"/>
    <w:basedOn w:val="Normalny"/>
    <w:link w:val="TekstkomentarzaZnak"/>
    <w:qFormat/>
    <w:rsid w:val="008D0C0A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8D0C0A"/>
    <w:rPr>
      <w:rFonts w:ascii="Times New Roman" w:eastAsia="Calibri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0C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C0A"/>
    <w:rPr>
      <w:rFonts w:ascii="Times New Roman" w:eastAsia="Calibri" w:hAnsi="Times New Roman"/>
      <w:b/>
      <w:bCs/>
    </w:rPr>
  </w:style>
  <w:style w:type="paragraph" w:customStyle="1" w:styleId="Poprawka1">
    <w:name w:val="Poprawka1"/>
    <w:hidden/>
    <w:semiHidden/>
    <w:rsid w:val="008D0C0A"/>
    <w:rPr>
      <w:rFonts w:ascii="Times New Roman" w:eastAsia="Calibri" w:hAnsi="Times New Roman"/>
    </w:rPr>
  </w:style>
  <w:style w:type="paragraph" w:styleId="Lista2">
    <w:name w:val="List 2"/>
    <w:basedOn w:val="Normalny"/>
    <w:rsid w:val="008D0C0A"/>
    <w:pPr>
      <w:spacing w:before="0" w:after="0" w:line="240" w:lineRule="auto"/>
      <w:ind w:left="566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3">
    <w:name w:val="List 3"/>
    <w:basedOn w:val="Normalny"/>
    <w:rsid w:val="008D0C0A"/>
    <w:pPr>
      <w:spacing w:before="0" w:after="0" w:line="240" w:lineRule="auto"/>
      <w:ind w:left="849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4">
    <w:name w:val="List 4"/>
    <w:basedOn w:val="Normalny"/>
    <w:rsid w:val="008D0C0A"/>
    <w:pPr>
      <w:spacing w:before="0" w:after="0" w:line="240" w:lineRule="auto"/>
      <w:ind w:left="1132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5">
    <w:name w:val="List 5"/>
    <w:basedOn w:val="Normalny"/>
    <w:rsid w:val="008D0C0A"/>
    <w:pPr>
      <w:spacing w:before="0" w:after="0" w:line="240" w:lineRule="auto"/>
      <w:ind w:left="1415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punktowana">
    <w:name w:val="List Bullet"/>
    <w:basedOn w:val="Normalny"/>
    <w:rsid w:val="008D0C0A"/>
    <w:pPr>
      <w:numPr>
        <w:numId w:val="9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2">
    <w:name w:val="List Bullet 2"/>
    <w:basedOn w:val="Normalny"/>
    <w:rsid w:val="008D0C0A"/>
    <w:pPr>
      <w:numPr>
        <w:numId w:val="10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3">
    <w:name w:val="List Bullet 3"/>
    <w:basedOn w:val="Normalny"/>
    <w:rsid w:val="008D0C0A"/>
    <w:pPr>
      <w:numPr>
        <w:numId w:val="11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4">
    <w:name w:val="List Bullet 4"/>
    <w:basedOn w:val="Normalny"/>
    <w:rsid w:val="008D0C0A"/>
    <w:pPr>
      <w:numPr>
        <w:numId w:val="12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5">
    <w:name w:val="List Bullet 5"/>
    <w:basedOn w:val="Normalny"/>
    <w:rsid w:val="008D0C0A"/>
    <w:pPr>
      <w:numPr>
        <w:numId w:val="13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-kontynuacja">
    <w:name w:val="List Continue"/>
    <w:basedOn w:val="Normalny"/>
    <w:rsid w:val="008D0C0A"/>
    <w:pPr>
      <w:spacing w:before="0" w:after="120" w:line="240" w:lineRule="auto"/>
      <w:ind w:left="283"/>
      <w:jc w:val="left"/>
    </w:pPr>
    <w:rPr>
      <w:rFonts w:ascii="Times New Roman" w:eastAsia="Calibri" w:hAnsi="Times New Roman"/>
      <w:lang w:eastAsia="pl-PL" w:bidi="ar-SA"/>
    </w:rPr>
  </w:style>
  <w:style w:type="paragraph" w:styleId="Lista-kontynuacja2">
    <w:name w:val="List Continue 2"/>
    <w:basedOn w:val="Normalny"/>
    <w:rsid w:val="008D0C0A"/>
    <w:pPr>
      <w:spacing w:before="0" w:after="120" w:line="240" w:lineRule="auto"/>
      <w:ind w:left="566"/>
      <w:jc w:val="left"/>
    </w:pPr>
    <w:rPr>
      <w:rFonts w:ascii="Times New Roman" w:eastAsia="Calibri" w:hAnsi="Times New Roman"/>
      <w:lang w:eastAsia="pl-PL" w:bidi="ar-SA"/>
    </w:rPr>
  </w:style>
  <w:style w:type="paragraph" w:styleId="Lista-kontynuacja4">
    <w:name w:val="List Continue 4"/>
    <w:basedOn w:val="Normalny"/>
    <w:rsid w:val="008D0C0A"/>
    <w:pPr>
      <w:spacing w:before="0" w:after="120" w:line="240" w:lineRule="auto"/>
      <w:ind w:left="1132"/>
      <w:jc w:val="left"/>
    </w:pPr>
    <w:rPr>
      <w:rFonts w:ascii="Times New Roman" w:eastAsia="Calibri" w:hAnsi="Times New Roman"/>
      <w:lang w:eastAsia="pl-PL" w:bidi="ar-SA"/>
    </w:rPr>
  </w:style>
  <w:style w:type="paragraph" w:styleId="Wcicienormalne">
    <w:name w:val="Normal Indent"/>
    <w:basedOn w:val="Normalny"/>
    <w:rsid w:val="008D0C0A"/>
    <w:pPr>
      <w:spacing w:before="0" w:after="0" w:line="240" w:lineRule="auto"/>
      <w:ind w:left="708"/>
      <w:jc w:val="left"/>
    </w:pPr>
    <w:rPr>
      <w:rFonts w:ascii="Times New Roman" w:eastAsia="Calibri" w:hAnsi="Times New Roman"/>
      <w:lang w:eastAsia="pl-PL" w:bidi="ar-SA"/>
    </w:rPr>
  </w:style>
  <w:style w:type="paragraph" w:styleId="Tekstpodstawowyzwciciem">
    <w:name w:val="Body Text First Indent"/>
    <w:basedOn w:val="Tekstpodstawowy"/>
    <w:link w:val="TekstpodstawowyzwciciemZnak"/>
    <w:rsid w:val="008D0C0A"/>
    <w:pPr>
      <w:ind w:firstLine="360"/>
    </w:pPr>
    <w:rPr>
      <w:rFonts w:eastAsia="Calibri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D0C0A"/>
    <w:rPr>
      <w:rFonts w:ascii="Times New Roman" w:eastAsia="Calibri" w:hAnsi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8D0C0A"/>
    <w:pPr>
      <w:ind w:left="360" w:firstLine="360"/>
      <w:jc w:val="left"/>
    </w:pPr>
    <w:rPr>
      <w:rFonts w:ascii="Times New Roman" w:hAnsi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D0C0A"/>
    <w:rPr>
      <w:rFonts w:ascii="Times New Roman" w:eastAsia="Calibri" w:hAnsi="Times New Roman"/>
    </w:rPr>
  </w:style>
  <w:style w:type="paragraph" w:styleId="Nagweknotatki">
    <w:name w:val="Note Heading"/>
    <w:basedOn w:val="Normalny"/>
    <w:next w:val="Normalny"/>
    <w:link w:val="NagweknotatkiZnak"/>
    <w:rsid w:val="008D0C0A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NagweknotatkiZnak">
    <w:name w:val="Nagłówek notatki Znak"/>
    <w:basedOn w:val="Domylnaczcionkaakapitu"/>
    <w:link w:val="Nagweknotatki"/>
    <w:rsid w:val="008D0C0A"/>
    <w:rPr>
      <w:rFonts w:ascii="Times New Roman" w:eastAsia="Calibri" w:hAnsi="Times New Roman"/>
    </w:rPr>
  </w:style>
  <w:style w:type="paragraph" w:customStyle="1" w:styleId="Default">
    <w:name w:val="Default"/>
    <w:rsid w:val="008D0C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8D0C0A"/>
    <w:rPr>
      <w:rFonts w:cs="Times New Roman"/>
    </w:rPr>
  </w:style>
  <w:style w:type="character" w:customStyle="1" w:styleId="h1">
    <w:name w:val="h1"/>
    <w:rsid w:val="008D0C0A"/>
    <w:rPr>
      <w:rFonts w:cs="Times New Roman"/>
    </w:rPr>
  </w:style>
  <w:style w:type="character" w:customStyle="1" w:styleId="WW8Num1z0">
    <w:name w:val="WW8Num1z0"/>
    <w:uiPriority w:val="99"/>
    <w:rsid w:val="008D0C0A"/>
    <w:rPr>
      <w:rFonts w:ascii="Symbol" w:hAnsi="Symbol" w:cs="Symbol"/>
    </w:rPr>
  </w:style>
  <w:style w:type="character" w:customStyle="1" w:styleId="WW8Num1z1">
    <w:name w:val="WW8Num1z1"/>
    <w:uiPriority w:val="99"/>
    <w:rsid w:val="008D0C0A"/>
    <w:rPr>
      <w:rFonts w:ascii="Courier New" w:hAnsi="Courier New" w:cs="Courier New"/>
    </w:rPr>
  </w:style>
  <w:style w:type="character" w:customStyle="1" w:styleId="WW8Num1z2">
    <w:name w:val="WW8Num1z2"/>
    <w:uiPriority w:val="99"/>
    <w:rsid w:val="008D0C0A"/>
    <w:rPr>
      <w:rFonts w:ascii="Wingdings" w:hAnsi="Wingdings" w:cs="Wingdings"/>
    </w:rPr>
  </w:style>
  <w:style w:type="character" w:customStyle="1" w:styleId="WW8Num4z0">
    <w:name w:val="WW8Num4z0"/>
    <w:uiPriority w:val="99"/>
    <w:rsid w:val="008D0C0A"/>
    <w:rPr>
      <w:b/>
      <w:bCs/>
    </w:rPr>
  </w:style>
  <w:style w:type="character" w:customStyle="1" w:styleId="WW8Num5z0">
    <w:name w:val="WW8Num5z0"/>
    <w:uiPriority w:val="99"/>
    <w:rsid w:val="008D0C0A"/>
    <w:rPr>
      <w:b/>
      <w:bCs/>
    </w:rPr>
  </w:style>
  <w:style w:type="character" w:customStyle="1" w:styleId="WW8Num5z1">
    <w:name w:val="WW8Num5z1"/>
    <w:uiPriority w:val="99"/>
    <w:rsid w:val="008D0C0A"/>
    <w:rPr>
      <w:rFonts w:ascii="CG Times" w:hAnsi="CG Times" w:cs="CG Times"/>
      <w:sz w:val="22"/>
      <w:szCs w:val="22"/>
    </w:rPr>
  </w:style>
  <w:style w:type="character" w:customStyle="1" w:styleId="WW8Num6z0">
    <w:name w:val="WW8Num6z0"/>
    <w:uiPriority w:val="99"/>
    <w:rsid w:val="008D0C0A"/>
    <w:rPr>
      <w:b/>
      <w:bCs/>
    </w:rPr>
  </w:style>
  <w:style w:type="character" w:customStyle="1" w:styleId="WW8Num10z0">
    <w:name w:val="WW8Num10z0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1z0">
    <w:name w:val="WW8Num11z0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3z1">
    <w:name w:val="WW8Num13z1"/>
    <w:uiPriority w:val="99"/>
    <w:rsid w:val="008D0C0A"/>
    <w:rPr>
      <w:rFonts w:ascii="Symbol" w:hAnsi="Symbol" w:cs="Symbol"/>
      <w:b/>
      <w:bCs/>
    </w:rPr>
  </w:style>
  <w:style w:type="character" w:customStyle="1" w:styleId="WW8Num15z1">
    <w:name w:val="WW8Num15z1"/>
    <w:uiPriority w:val="99"/>
    <w:rsid w:val="008D0C0A"/>
    <w:rPr>
      <w:u w:val="none"/>
    </w:rPr>
  </w:style>
  <w:style w:type="character" w:customStyle="1" w:styleId="WW8Num16z0">
    <w:name w:val="WW8Num16z0"/>
    <w:uiPriority w:val="99"/>
    <w:rsid w:val="008D0C0A"/>
    <w:rPr>
      <w:rFonts w:ascii="Symbol" w:hAnsi="Symbol" w:cs="Symbol"/>
    </w:rPr>
  </w:style>
  <w:style w:type="character" w:customStyle="1" w:styleId="WW8Num16z1">
    <w:name w:val="WW8Num16z1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6z2">
    <w:name w:val="WW8Num16z2"/>
    <w:uiPriority w:val="99"/>
    <w:rsid w:val="008D0C0A"/>
    <w:rPr>
      <w:rFonts w:ascii="Wingdings" w:hAnsi="Wingdings" w:cs="Wingdings"/>
    </w:rPr>
  </w:style>
  <w:style w:type="character" w:customStyle="1" w:styleId="WW8Num16z4">
    <w:name w:val="WW8Num16z4"/>
    <w:uiPriority w:val="99"/>
    <w:rsid w:val="008D0C0A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8D0C0A"/>
  </w:style>
  <w:style w:type="character" w:customStyle="1" w:styleId="WW8Num19z0">
    <w:name w:val="WW8Num19z0"/>
    <w:uiPriority w:val="99"/>
    <w:rsid w:val="008D0C0A"/>
    <w:rPr>
      <w:rFonts w:ascii="Arial" w:hAnsi="Arial" w:cs="Arial"/>
      <w:b/>
      <w:bCs/>
      <w:sz w:val="22"/>
      <w:szCs w:val="22"/>
    </w:rPr>
  </w:style>
  <w:style w:type="paragraph" w:styleId="Podpis">
    <w:name w:val="Signature"/>
    <w:basedOn w:val="Normalny"/>
    <w:link w:val="PodpisZnak"/>
    <w:uiPriority w:val="99"/>
    <w:rsid w:val="008D0C0A"/>
    <w:pPr>
      <w:suppressLineNumbers/>
      <w:suppressAutoHyphens/>
      <w:spacing w:before="120" w:after="120" w:line="240" w:lineRule="auto"/>
      <w:jc w:val="left"/>
    </w:pPr>
    <w:rPr>
      <w:rFonts w:ascii="Times New Roman" w:hAnsi="Times New Roman"/>
      <w:i/>
      <w:iCs/>
      <w:lang w:eastAsia="ar-SA" w:bidi="ar-SA"/>
    </w:rPr>
  </w:style>
  <w:style w:type="character" w:customStyle="1" w:styleId="PodpisZnak">
    <w:name w:val="Podpis Znak"/>
    <w:basedOn w:val="Domylnaczcionkaakapitu"/>
    <w:link w:val="Podpis"/>
    <w:uiPriority w:val="99"/>
    <w:rsid w:val="008D0C0A"/>
    <w:rPr>
      <w:rFonts w:ascii="Times New Roman" w:hAnsi="Times New Roman"/>
      <w:i/>
      <w:iCs/>
      <w:lang w:eastAsia="ar-SA"/>
    </w:rPr>
  </w:style>
  <w:style w:type="paragraph" w:customStyle="1" w:styleId="Indeks">
    <w:name w:val="Indeks"/>
    <w:basedOn w:val="Normalny"/>
    <w:uiPriority w:val="99"/>
    <w:rsid w:val="008D0C0A"/>
    <w:pPr>
      <w:suppressLineNumbers/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8D0C0A"/>
    <w:pPr>
      <w:suppressLineNumbers/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paragraph" w:customStyle="1" w:styleId="Nagwektabeli">
    <w:name w:val="Nagłówek tabeli"/>
    <w:basedOn w:val="Zawartotabeli"/>
    <w:uiPriority w:val="99"/>
    <w:rsid w:val="008D0C0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8D0C0A"/>
    <w:pPr>
      <w:suppressAutoHyphens/>
    </w:pPr>
    <w:rPr>
      <w:rFonts w:ascii="CG Times" w:hAnsi="CG Times" w:cs="CG Times"/>
      <w:sz w:val="22"/>
      <w:szCs w:val="22"/>
      <w:lang w:eastAsia="ar-SA"/>
    </w:rPr>
  </w:style>
  <w:style w:type="paragraph" w:customStyle="1" w:styleId="Bezodstpw10">
    <w:name w:val="Bez odstępów1"/>
    <w:uiPriority w:val="99"/>
    <w:rsid w:val="008D0C0A"/>
    <w:rPr>
      <w:rFonts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8D0C0A"/>
    <w:rPr>
      <w:rFonts w:ascii="CG Times" w:hAnsi="CG Times" w:cs="CG Times"/>
      <w:sz w:val="22"/>
      <w:szCs w:val="22"/>
      <w:lang w:eastAsia="ar-SA" w:bidi="ar-SA"/>
    </w:rPr>
  </w:style>
  <w:style w:type="character" w:customStyle="1" w:styleId="ZnakZnak4">
    <w:name w:val="Znak Znak4"/>
    <w:uiPriority w:val="99"/>
    <w:rsid w:val="008D0C0A"/>
    <w:rPr>
      <w:rFonts w:ascii="CG Times" w:hAnsi="CG Times" w:cs="CG Times"/>
      <w:sz w:val="22"/>
      <w:szCs w:val="22"/>
      <w:lang w:eastAsia="ar-SA" w:bidi="ar-SA"/>
    </w:rPr>
  </w:style>
  <w:style w:type="character" w:customStyle="1" w:styleId="alb">
    <w:name w:val="a_lb"/>
    <w:uiPriority w:val="99"/>
    <w:rsid w:val="008D0C0A"/>
  </w:style>
  <w:style w:type="character" w:customStyle="1" w:styleId="fn-ref">
    <w:name w:val="fn-ref"/>
    <w:uiPriority w:val="99"/>
    <w:rsid w:val="008D0C0A"/>
  </w:style>
  <w:style w:type="paragraph" w:customStyle="1" w:styleId="Standard">
    <w:name w:val="Standard"/>
    <w:uiPriority w:val="99"/>
    <w:rsid w:val="008D0C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rsid w:val="008D0C0A"/>
    <w:rPr>
      <w:sz w:val="16"/>
      <w:szCs w:val="16"/>
    </w:rPr>
  </w:style>
  <w:style w:type="character" w:customStyle="1" w:styleId="WW8Num14z3">
    <w:name w:val="WW8Num14z3"/>
    <w:rsid w:val="005D79F1"/>
  </w:style>
  <w:style w:type="character" w:styleId="Odwoanieprzypisukocowego">
    <w:name w:val="endnote reference"/>
    <w:basedOn w:val="Domylnaczcionkaakapitu"/>
    <w:uiPriority w:val="99"/>
    <w:semiHidden/>
    <w:unhideWhenUsed/>
    <w:rsid w:val="00AF204F"/>
    <w:rPr>
      <w:vertAlign w:val="superscript"/>
    </w:rPr>
  </w:style>
  <w:style w:type="paragraph" w:customStyle="1" w:styleId="Tekstpodstawowy22">
    <w:name w:val="Tekst podstawowy 22"/>
    <w:basedOn w:val="Normalny"/>
    <w:rsid w:val="00195852"/>
    <w:pPr>
      <w:suppressAutoHyphens/>
      <w:overflowPunct w:val="0"/>
      <w:autoSpaceDE w:val="0"/>
      <w:spacing w:before="0" w:after="0" w:line="240" w:lineRule="auto"/>
      <w:jc w:val="center"/>
      <w:textAlignment w:val="baseline"/>
    </w:pPr>
    <w:rPr>
      <w:rFonts w:ascii="Arial" w:hAnsi="Arial" w:cs="Arial"/>
      <w:b/>
      <w:bCs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C59A-6C8C-47FE-8A93-526B1BFD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117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Dominika Borczyk-Kopacz (RZGW Rzeszów)</cp:lastModifiedBy>
  <cp:revision>40</cp:revision>
  <cp:lastPrinted>2021-05-19T09:34:00Z</cp:lastPrinted>
  <dcterms:created xsi:type="dcterms:W3CDTF">2021-07-27T07:14:00Z</dcterms:created>
  <dcterms:modified xsi:type="dcterms:W3CDTF">2021-10-13T15:55:00Z</dcterms:modified>
</cp:coreProperties>
</file>